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dda15" w14:textId="e1dda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12 декабря 2017 года № 133 "Об определении размера и порядка оказания жилищной помощи в Мугалжарском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5 декабря 2018 года № 257. Зарегистрировано Управлением юстиции Мугалжарского района Департамента юстиции Актюбинской области 12 декабря 2018 года № 3-9-226. Утратило силу решением Мугалжарского районного маслихата Актюбинской области от 5 апреля 2024 года № 177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Мугалжарского районного маслихата Актюбинской области от 05.04.2024 № 177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Мугалжарский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12 декабря 2017 года № 133 "Об определении размера и порядка оказания жилищной помощи в Мугалжарском районе" (зарегистрированное в реестре государственной регистрации нормативных правовых актов № 5770, опубликованное 17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", приказом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хозяйства", зарегистрированное в реестре государственной регистрации нормативных правовых актов № 11015" исключить: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к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Мугалжарского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Мугалжарского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5 декабря 2018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12 декабря 2017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Мугалжарском районе 1. Порядок оказания жилищной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постоянно проживающим в Мугалжарском районе на оплату: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услуг, семьям (гражданам), являющимся собственниками или нанимателями (поднанимателями) жилища;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в пределах установленных норм устанавливается в размере 5 (пяти) процентов от совокупного дохода семьи (гражданина).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"Мугалжарский районный отдел занятости и социальных программ" (далее - уполномоченный орган).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оказывается по предъявленным поставщиками счетами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за счет бюджетных средств лицам, постоянно проживающим в данной местности.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Семья (гражданин) (либо его представитель по нотариально заверенной доверенности) вправе обратиться в некоммерческое акционерное общество "Государственная корпорация "Правительство для граждан" (далее - Государственная корпорация) или на веб-портал "электронного правительства" за назначением жилищной помощи один раз в квартал.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составляет восемь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назначается с начала месяца подачи заявления на текущий квартал.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Выплата жилищной помощи осуществляется через банки второго уровня путем перечисления начисленных сумм на лицевые счета получателей жилищной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Прием заявлений и выдача результатов оказания государственной услуги осуществляется согласно стандарту государственной услуги "Назначение жилищной помощи", утвержденного приказом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хозяйства", зарегистрированное в реестре государственной регистрации нормативных правовых актов № 11015.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корпорация принимает заявление посредством информационной системы и направляет его в уполномоченный орган, осуществляющий назначение жилищной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отказывает в предоставлении жилищной помощи на основании установления недостоверности документов, представленных семьей (гражданином) (либо его представителем по нотариально заверенной доверенности), и (или) данных (сведений), содержащихся в них, и в течение 5 (пять) рабочих дней со дня подачи заявления направляет заявителю мотивированный отказ посредством веб-портала "электронного правительства" либо Государственной корпорации.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Решение о назначении жилищной помощи либо мотивированный ответ об отказе в предоставлении услуги принимается уполномоченным органом, осуществляющим назначение жилищной помощи. Уведомление о назначении либо мотивированный ответ об отказе в назначении жилищной помощи направляется в Государственную корпорацию или "личный кабинет" в виде электронного документа.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Размер оказания жилищной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Назначение жилищной помощи малообеспеченным семьям (гражданам) производится в соответствии нижеследующими нормами: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 площади жилья, обеспечиваемая компенсационными мерами составляет восемнадцать квадратных метров полезной площади на человека, для одиноко проживающих гражданам не менее однокомнатной квартиры или комнаты в общежитии;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нормы потребления электроэнергии на 1 месяц: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человека – 40 киловатт;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2-х человек – 60 киловатт;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3-х человек – 80 киловатт;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4-х и более человек – 100 киловатт.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содержание жилья ежемесячно: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человека – 18 квадратных метров полезной площади, для одиноко проживающих гражданам не менее однокомнатной квартиры или комнаты в общежитии;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содержание общего имущества объекта кондоминиума: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человека – 18 квадратных метров полезной площади, для одиноко проживающих гражданам не менее однокомнатной квартиры или комнаты в общежитии;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теплоснабжение ежемесячно: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человека – 18 квадратных метров полезной площади, для одиноко проживающих гражданам не менее однокомнатной квартиры или комнаты в общежитии;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вывоз бытовых отходов – ежемесячно на каждого человека по тарифу;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услуги канализации – ежемесячно на каждого человека по тарифу;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услуги водоснабжения – ежемесячно на каждого человека по тарифу;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норма потребления газа - ежемесячно на каждого человека по тарифу;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платы потребления и тарифы коммунальных услуг предоставляют поставщики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Компенсация повышения тарифов абонентской платы за телефон, подключенный к сети телекоммуникаций, производится в соответствии с Правилами компенсации повышения тарифов абонентской платы за оказание услуг телекоммуникаций социально защищаемым гражданам, утвержденный постановлением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