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2b28" w14:textId="25c2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Мугалжарского района от 2 марта 2018 года № 81 "Об установлении квоты рабочих мест для инвалидов по Мугалжарскому району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26 декабря 2018 года № 501. Зарегистрировано Управлением юстиции Мугалжарского района Департамента юстиции Актюбинской области 26 декабря 2018 года № 3-9-228.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Мугалжарского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2 марта 2018 года № 81 "Об установлении квоты рабочих мест для инвалидов по Мугалжарскому району на 2018 год" (зарегистрированное в Реестре государственной регистрации нормативных правовых актов № 3-9-182 от 16 марта 2018 года, опубликованное 30 марта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Мугалжарскому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"Мугалжарский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Управление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Мугалжарского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Кобландина Г.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