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e328" w14:textId="308e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181 "Об утверждении бюджета Шубаркудукского сельского округа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19 марта 2018 года № 207. Зарегистрировано Управлением юстиции Темирского района Департамента юстиции Актюбинской области 9 апреля 2018 года № 3-10-187.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2017 года № 181 "Об утверждении бюджета Шубаркудукского сельского округа на 2018–2020 годы" (зарегистрированное в реестре государственной регистрации нормативных правовых актов № 5853, опубликованное 22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"274 958" заменить цифрами "262 360";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"61 387" заменить цифрами "56 387";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"207 980" заменить цифрами "200 382";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"274 958" заменить цифрами "262 360";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"162 105" заменить цифрами "165 545";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"11 038" заменить цифрой "0".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АБДЫГАЛИБ.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Шубаркудукского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