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0c63" w14:textId="9470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2017 года № 182 "Об утверждении бюджета Шубаршийского сельского округа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19 марта 2018 года № 208. Зарегистрировано Управлением юстиции Темирского района Департамента юстиции Актюбинской области 9 апреля 2018 года № 3-10-188.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28 декабря 2017 года № 182 "Об утверждении бюджета Шубаршийского сельского округа на 2018–2020 годы" (зарегистрированное в реестре государственной регистрации нормативных правовых актов № 5852, опубликованное 22 января 2018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"37 598" заменить цифрами "30 498";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"8 866" заменить цифрами "7 306";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"28 674" заменить цифрами "23 134";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"37 598" заменить цифрами "30 498";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"5 540" заменить цифрой "0".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АБДЫГАЛИБ.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Шубаршийского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