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44e5" w14:textId="8c94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2017 года № 183 "Об утверждении бюджета города Темира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17 апреля 2018 года № 217. Зарегистрировано Управлением юстиции Темирского района Департамента юстиции Актюбинской области 2 мая 2018 года № 3-10-193.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183 "Об утверждении бюджета города Темира на 2018 – 2020 годы" (зарегистрированное в реестре государственной регистрации нормативных правовых актов № 5856, опубликованное 22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– "54 197" заменить цифрами "57 093";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"48 275" заменить цифрами "51 171";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"54 197" заменить цифрами "57 093";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"2 896".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Темира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