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8161" w14:textId="8f38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26 июня 2018 года № 169. Зарегистрировано Управлением юстиции Темирского района Департамента юстиции Актюбинской области 18 июля 2018 года № 3-10-208. Утратило силу постановлением акимата Темирского района Актюбинской области от 26 января 2021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26.01.2021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Темирского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 (зарегистрированное в Реестре государственной регистрации нормативных правовых актов за № 5458, опубликованное 12 мая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образования"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Темирского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Темирского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Шаимова.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2018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Темирскому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4210"/>
        <w:gridCol w:w="1255"/>
        <w:gridCol w:w="1477"/>
        <w:gridCol w:w="1643"/>
        <w:gridCol w:w="1312"/>
        <w:gridCol w:w="1479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"Гаухар" государственного учреждения "Аппарат акима города Темира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ясли-сад "Айголек" государственного учреждения "Аппарат акима города Темир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"Балауса" государственного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"Балдаурен" государственного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"Балакай" государственного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"Карлыгаш" государственного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"Айголек" государственного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"Балдырған" государственного учреждения "Аппарат акима Кенестуского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 государственного учреждения "Аппарат акима Кенкиякского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"Алакай" государственное учреждение "Темирский районный отдел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"Балапан" государственное учреждение "Темирский районный отдел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"Зере" государственного учреждения "Аппарат акима Кенкиякского сельского округа Темирского района Актюбинской области"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322"/>
        <w:gridCol w:w="2583"/>
        <w:gridCol w:w="2062"/>
        <w:gridCol w:w="2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/тенге/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536"/>
        <w:gridCol w:w="2820"/>
        <w:gridCol w:w="22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