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35b9" w14:textId="4bb3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Темирскому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26 июня 2018 года № 173. Зарегистрировано Управлением юстиции Темирского района Департамента юстиции Актюбинской области 18 июля 2018 года № 3-10-211.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Темирского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Темирскому району на 2018 год.</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акима Темирского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Темирского района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Темирского района.</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Н. Садыкову.</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