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680b" w14:textId="9146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Темирского районного маслихата от 20 декабря 2016 года № 60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августа 2018 года № 244. Зарегистрировано Управлением юстиции Темирского района Департамента юстиции Актюбинской области 20 сентября 2018 года № 3-10-213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Темирского районного маслихата от 20 декабря 2016 года № 60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района" (зарегистрированное в реестре государственной регистрации нормативных правовых актов № 5201, опубликованное 27 января 2017 года в эталонном контрольном банке нормативных правовых актов Республики Казахстан).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