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7180" w14:textId="d107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2017 года № 175 "Об утверждении Темирского районного бюджета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 октября 2018 года № 261. Зарегистрировано Управлением юстиции Темирского района Департамента юстиции Актюбинской области 9 октября 2018 года № 3-10-214.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2017 года № 175 "Об утверждении Темирского районного бюджета на 2018–2020 годы" (зарегистрированное в реестре государственной регистрации нормативных правовых актов № 5783, опубликованное 11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"5 256 758" заменить цифрами "5 245 394,5";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"1 934 436" заменить цифрами "1 923 072,5";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"5 278 115,1" заменить цифрами "5 266 751,6";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"33 678" заменить цифрами "33 216";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"32 750" заменить цифрами "19 664,5";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"5 600" заменить цифрами "4 280";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"23 360" заменить цифрами "30 942";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"70 898" заменить цифрами "66 820".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2018 года №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5245394,5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1923072,5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1923072,5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5266751,6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329511,6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286539,5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286539,5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154361,5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302791,4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68778,4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93588,6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465307,5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465307,5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465307,5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