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b41fb" w14:textId="f4b41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15 декабря 2017 года № 175 "Об утверждении Темирского районного бюджета на 2018–2020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районного маслихата Актюбинской области от 19 декабря 2018 года № 283. Зарегистрировано Управлением юстиции Темирского района Департамента юстиции Актюбинской области 20 декабря 2018 года № 3-10-228.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статьи 9 и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Темирский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15 декабря 2017 года № 175 "Об утверждении Темирского районного бюджета на 2018–2020 годы" (зарегистрированное в реестре государственной регистрации нормативных правовых актов № 5783, опубликованное 11 января 2018 года в газете "Темір")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"5 206 352,1" заменить цифрами "5 205 079,1";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цифры "3 092 333" заменить цифрами "2 959 977";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"10 103,1" заменить цифрами "2 603,1";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цифры "19 989" заменить цифрами "15 845";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цифры "2 083 927" заменить цифрами "2 226 654";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– цифры "5 227 709,2" заменить цифрами "5 226 436 ,2";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шестом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"22 914" заменить цифрами "24 552";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восьмом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"10 646" заменить цифрами "11 507";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девятом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"115 769" заменить цифрами "118 769";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третьем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"88 642" заменить цифрами "86 068";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"30 414" заменить цифрами "30 216";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тринадцатом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"204 737" заменить цифрами "348 737";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четырнадцатом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"4 280" заменить цифрами "3 080";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четвертом абзаце: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"66 820" заменить цифрами "64 020".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Темирского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Темирского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Темирского районного маслихата.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Избасов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283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декабря 2017 года № 175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5205079,1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2959977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154452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2511666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2502082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2226654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857"/>
        <w:gridCol w:w="1164"/>
        <w:gridCol w:w="1317"/>
        <w:gridCol w:w="5259"/>
        <w:gridCol w:w="2847"/>
      </w:tblGrid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5226436,2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327673,6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260537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104689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93184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27093,6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3035625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деятельности организаций дошкольного воспитания и обучения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2732324,6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73640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2658684,6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2555589,6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103095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169952,4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364793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289942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155794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34766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56598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351203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349778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297455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304528,4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54027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53977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69461,4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16083,4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языков,физической культуры и спорта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133360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100514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15507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8134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107616,6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10028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92587,6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3592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465087,5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152673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296170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006 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47950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 .Дефицит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48932,1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47346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20375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2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21961,1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