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e223" w14:textId="f31e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19 декабря 2008 года № 75 "Темір ауданы Темір қаласының сатуға арналған жерлерін аймақтарға бөлу сызбасы және жер учаскелері үшін төлемақының базалық ставкаларына түзету коэффициенттерін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декабря 2018 года № 280. Зарегистрировано Управлением юстиции Темирского района Департамента юстиции Актюбинской области 24 декабря 2018 года № 3-10-231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2008 года № 75 "Темір ауданы Темір қаласының сатуға арналған жерлерін аймақтарға бөлу сызбасы және жер учаскелері үшін төлемақының базалық ставкаларына түзету коэффициенттерін бекіту туралы" (зарегистрированное в реестре государственной регистрации нормативных правовых актов № 3–10–95, опубликованное 29 января 2009 года в газете "Темір")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2003 жылғы 20 маусымдағы "Қазақстан Республикасының Жер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Темір аудандық мәслихаты ШЕШІМ ҚАБЫЛДАДЫ:".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