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2b16" w14:textId="2b12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Алтыкарасуского сельского округа Темирского района Актюбинской области от 1 июня 2018 года № 18. Зарегистрировано Управлением юстиции Темирского района Департамента юстиции Актюбинской области 4 июня 2018 года № 3-10-196. Утратило силу решением акима Алтыкарасуского сельского округа Темирского района Актюбинской области от 25 октября 2018 года № 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Алтыкарасуского сельского округа Темирского района Актюбинской области от 25.10.2018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14 мая 2018 года за № 2-14-4/113 Аким Алтыкарасуского сельского округа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 Кызыл керуен, С. Амангосов, Карабас и Астана села Алтыкарасу, Алтыкарасуского сельского округа, в связи с выявлением заболевания бруцеллез среди мелкого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Алтыкарасуского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Алтыкарасуского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Толеуов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