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a471" w14:textId="645a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Каиндинского сельского округа от 8 июня 2016 года № 8 "Об установлении ограничительных мероприятий в селе Кумкудук Каиндинского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5 февраля 2018 года № 2. Зарегистрировано Управлением юстиции Темирского района Актюбинской области 16 февраля 2018 года № 3-10-176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4 января 2018 года № 2-14/01, аким Каиндинского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в селе Кумкудук Каиндинского сельского округа, в связи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от 8 июня 2016 года № 8 "Об установлении ограничительных мероприятий в селе Кумкудук Каиндинского сельского округа" (зарегистрированное в реестре государственной регистрации нормативных правовых актов за № 4994, опубликованное 27 июля 2016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Суиндыков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