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3ac8" w14:textId="b66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15 марта 2018 года № 43. Зарегистрировано Управлением юстиции Уилского района Департамента юстиции Актюбинской области 9 апреля 2018 года № 3-11-121. Утратило силу постановлением акимата Уилского района Актюбинской области от 2 марта 2020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по Уилскому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Казыбаева.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Кузембаева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15 марта 2018 года № 43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Уилскому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707"/>
        <w:gridCol w:w="1228"/>
        <w:gridCol w:w="1445"/>
        <w:gridCol w:w="1608"/>
        <w:gridCol w:w="1283"/>
        <w:gridCol w:w="1447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"Асанәлі"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"Жолшы"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"Аппарат акима Коптогайского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"Әсем" государственного учреждения "Уилский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образования"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сельского округа имени Ш.Берсиева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"Аппарат акима Саралжинского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"Асанәлі" государственного учреждения "Аппарат акима Уилского сельского округа Уилского района Актюбинской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санаторного типа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1"/>
        <w:gridCol w:w="2062"/>
        <w:gridCol w:w="2293"/>
        <w:gridCol w:w="1831"/>
        <w:gridCol w:w="2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/тенге/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35056,62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536"/>
        <w:gridCol w:w="2820"/>
        <w:gridCol w:w="22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