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7ee9" w14:textId="3f07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2017 года № 141 "Об утверждении Уилского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29 августа 2018 года № 207. Зарегистрировано Управлением юстиции Уилского района Департамента юстиции Актюбинской области 24 сентября 2018 года № 3-11-140.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141 "Об утверждении Уилского районного бюджета на 2018-2020 годы" (зарегистрированное в реестре государственной регистрации нормативных правовых актов № 5806, опубликованное 11 января 2018 года в газете "Ойыл")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"4 189 762,9" заменить цифрами "4 181 141,4";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"3 848 377,9" заменить цифрами "3 839 756,4";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"4 194 571,1" заменить цифрами "4 185 949,6";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"34 441" заменить цифрами "34 449";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"135 802" заменить цифрами "135 993";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"9 920" заменить цифрами "5 932";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"17 097" заменить цифрами "14 977,5";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"8 000";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"3 421" заменить цифрами "2 708";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29 августа 2018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4181141,4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3839756,4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3839756,4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3839756,4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451757,5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758998,9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4185949,6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-25681,2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29 август 2018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133"/>
        <w:gridCol w:w="3049"/>
        <w:gridCol w:w="2379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