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7400" w14:textId="3e67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Хромтаускому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Хромтауского района Актюбинской области от 9 апреля 2018 года № 80. Зарегистрировано Управлением юстиции Хромтауского района Департамента юстиции Актюбинской области 23 апреля 2018 года № 3-12-173.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Хромтауского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Хромтаускому району на 2018 год.</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акима Хромтауского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Хромтауского района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Хромтауского района.</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С. Шильманова.</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