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4072f" w14:textId="1340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11 декабря 2017 года № 161 "Об утверждении Хромтауского районного бюджета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Хромтауского районного маслихата Актюбинской области от 27 августа 2018 года № 224. Зарегистрировано Управлением юстиции Хромтауского района Департамента юстиции Актюбинской области 13 сентября 2018 года № 3-12-177.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Хромтауский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11 декабря 2017 года № 161 "Об утверждении Хромтауского районного бюджета на 2018-2020 годы" (зарегистрированное в реестре государственной регистрации нормативных правовых актов № 5782, опубликованное 11 января 2018 года в районной газете "Хромтау") следующие изменения и дополнения: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"7 418 201,5" заменить цифрами "7 501 286";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"3 156 187" заменить цифрами "3 239 271";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"7 451 898,1" заменить цифрами "7 534 982,6".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инженерных сетей к двум 48 квартирным 4-х этажным жилым домам в жилом квартале № 22 для социально-уязвимого населения города Хромтау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сетей подводящего и внутрипоселкового газопровода села Жазык 40 000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развитие нового микрорайона "22 квартал" города Хромтау (реконструкция автомобильной дороги от трассы Самара-Шымкент 835+575 километра до проспекта Абая города Хромтау) 57 000 тысяч тенге.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Хромтауского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Управлении юстиции Хромтауского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Хромтауского районного маслихата.</w:t>
      </w:r>
    </w:p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Шипилова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Хромтауского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августа 2018 года № 224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2017 года № 161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Хромтауский районный бюджет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9"/>
        <w:gridCol w:w="945"/>
        <w:gridCol w:w="609"/>
        <w:gridCol w:w="7160"/>
        <w:gridCol w:w="297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7 501 286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4 212 232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1 432 945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1 432 945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1 413 700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не облагаемых у источника выплаты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14 345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1 120 339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1 599 154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1 564 600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22 514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48 694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произведенные на территории Республики Казахстан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4 750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26 500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сбор, зачисляемый в местный бюджет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Фиксированный налог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Неналоговые поступления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местного бюджета физическим лицам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19 236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3 239 271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3 239 271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3 239 271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763 047</w:t>
            </w:r>
          </w:p>
        </w:tc>
      </w:tr>
      <w:tr>
        <w:trPr>
          <w:trHeight w:val="30" w:hRule="atLeast"/>
        </w:trPr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2 476 224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813"/>
        <w:gridCol w:w="1105"/>
        <w:gridCol w:w="1105"/>
        <w:gridCol w:w="5470"/>
        <w:gridCol w:w="29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Группа</w:t>
            </w:r>
          </w:p>
        </w:tc>
        <w:tc>
          <w:tcPr>
            <w:tcW w:w="29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7 534 982,6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339 539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73 220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129 466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налогооблажения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58 345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в рамках исполнения всеобщей воинской обязанности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3 114 824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Дошкольное воспитание и обучение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92 040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17 557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2 506 246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2 464 603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2 399 061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41 643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514 755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105 391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17 798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217 072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279 825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227 091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225 636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2 432 243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1 041 582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1 026 732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654 471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372 261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1 341 990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716 002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48 467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575 061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625 988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86 953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539 035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133 574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 - досуговой работы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17 135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по организации культуры, спорта, туризма и информационного пространства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46 369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языков и культуры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93 793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128 568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99 299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8 932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56 974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10 963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12 484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548 226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128 052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23 218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5 870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413 918,6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413 918,6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289 343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государственного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 выданных из местного бюджета физическим лицам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- 48 756,1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- 48 756,1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местного исполнительного органа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21 808,5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 </w:t>
            </w:r>
          </w:p>
        </w:tc>
        <w:tc>
          <w:tcPr>
            <w:tcW w:w="2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33 696,6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