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4f9e1" w14:textId="dc4f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Шалкарского района от 17 ноября 2015 года № 259 "Об утверждении государственного образовательного заказа на дошкольное воспитание и обучение, размера родительской платы по Шалкарскому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26 марта 2018 года № 79. Зарегистрировано Управлением юстиции Шалкарского района Департамента юстиции Актюбинской области 3 апреля 2018 года № 3-13-181. Утратило силу постановлением акимата Шалкарского района Актюбинской области от 11 февраля 2021 года №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Шалкарского района Актюбинской области от 11.02.2021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Шалкарского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Шалкарского района от 17 ноября 2015 года № 259 "Об утверждении государственного образовательного заказа на дошкольное воспитание и обучение, размера родительской платы по Шалкарскому району" (зарегистрированное в Реестре государственной регистрации нормативных правовых актов за № 4636, опубликованное 30 декабря 2015 года в районной газете "Шежірелі өлке")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Шалкарского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Управлении юстиции Шалкарского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А. Конакбаева.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Шалкарского района от 26 марта 2018 года 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Шалкарского района от 17 ноября 2015 года № 259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Шалкарскому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4508"/>
        <w:gridCol w:w="1466"/>
        <w:gridCol w:w="1367"/>
        <w:gridCol w:w="1521"/>
        <w:gridCol w:w="1214"/>
        <w:gridCol w:w="1369"/>
      </w:tblGrid>
      <w:tr>
        <w:trPr>
          <w:trHeight w:val="30" w:hRule="atLeast"/>
        </w:trPr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 /район, город/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при школе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городской местности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12" государственного учреждения "Аппарат акима города Шалкар Шалкарского района Актюбинской области"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"Қарлығаш" государственного учреждения "Аппарат акима города Шалкар Шалкарского района Актюбинской области"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"Еркемай" государственного учреждения "Аппарат акима города Шалкар Шалкарского района Актюбинской области"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"Нұрсәт" государственного учреждения "Аппарат акима города Шалкар Шалкарского района Актюбинской области"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"Бәйтерек" государственного учереждения "Аппарат акима города Шалкар Шалкарского района Актюбинской области"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"Болашақ" государственного учреждения "Аппарат акима города Шалкар Шалкарского района Актюбинской области"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"Нұр-Дана ДС+ 3"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"Нұр-Дана ДС+ 4"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"Нұр-Тілек"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"Салтанат-Эль"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сельской местности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"Нартайлақ" государственного учреждения "Отдел образования Шалкарского района"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"Ақбота" государственного учреждения "Отдел образования Шалкарского района"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"Шұғыла" государственного учреждения "Отдел образования Шалкарского района"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"Балбөбек" государственного учреждения "Отдел образования Шалкарского района"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"Қызғалдақ" государственного учреждения "Отдел образования Шалкарского района"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"Жауқазын" государственного учреждения "Отдел образования Шалкарского района"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"Толағай" государственного учреждения "Отдел образования Шалкарского района"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"Балдәурен" государственного учреждения "Отдел образования Шалкарского района"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"Бәйшешек" государственного учреждения "Аппарат акима Кишикумского сельского округа Шалкарского района Актюбинской области"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"Құралай" государственного учреждения "Аппарат акима Кишикумского сельского округа Шалкарского района Актюбинской области"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"Аружан" государственного учреждения "Аппарат акима Биршогырского сельского округа Шалкарского района Актюбинской области"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"Балбұлақ" государственного учреждения "Аппарат акима Биршогырского сельского округа Шалкарского района Актюбинской области"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"Балбала" государственного учреждения "Аппарат акима Биршогырского сельского округа Шалкарского района Актюбинской области"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"Ертөстік" государственного учреждения "Аппарат акима Бозойского сельского округа Шалкарского района Актюбинской области"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 Ясли-сад "Айгөлек" государственного учреждения "Аппарат акима Айшуакского сельского округа Шалкарского района Актюбинской области"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9"/>
        <w:gridCol w:w="2322"/>
        <w:gridCol w:w="2583"/>
        <w:gridCol w:w="2062"/>
        <w:gridCol w:w="23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/тенге/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при школе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городской местности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сельской местности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4"/>
        <w:gridCol w:w="2536"/>
        <w:gridCol w:w="2820"/>
        <w:gridCol w:w="2252"/>
        <w:gridCol w:w="2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день /тенге/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при школе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городской местности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сельской местности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