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89e1" w14:textId="6518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27 марта 2018 года № 202. Зарегистрировано Управлением юстиции Шалкарского района Департамента юстиции Актюбинской области 12 апреля 2018 года № 3-13-191. Утратило силу решением Шалкарского районного маслихата Актюбинской области от 19 февраля 2020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19.02.2020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6 апреля 2016 года "О правовых актах",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Шалкарского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Шалкарского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марта 2018 года № 202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Шалкарского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6839"/>
        <w:gridCol w:w="3771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исключением городов Астаны и Алматы и специальной зоны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марта 2018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Утратившие силу решения Шалкарского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Шалкарского районного маслихата от 30 января 2009 года № 103 "Тіркелген салық мөлшерлемесін белгілеу туралы" (зарегистрированное в реестре государственной регистрации нормативных правовых актов № 3-13-96, опубликованное от 18 февраля 2009 года в газете "Шалқар");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Шалкарского районного маслихата от 24 апреля 2009 года № 132 "Тіркелген салық ставкасын бекіту туралы" шешіміне өзгерістер мен толықтырулар енгізу туралы" (зарегистрированное в реестре государственной регистрации нормативных правовых актов № 3-13-107 опубликованное от 3 июня 2009 года в газете "Шалқар");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апреля 2012 года № 23 "О внесении изменений и дополнений в решение Шалкарского районного маслихата от 30 января 2009 года № 103 "Об установлении единых ставок фиксированного налога" (зарегистрированное в реестре государственной регистрации нормативных правовых актов № 3-13-171 опубликованное от 13 июня 2012 года в газете "Шалқар");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17 февраля 2017 года № 84 "О внесении изменений в решение Шалкарского районного маслихата от 30 января 2009 года № 103 "Об установлении единых ставок фиксированного налога" (зарегистрированное в реестре государственной регистрации нормативных правовых актов № 5321 опубликованное от 30 марта 2017 года в газете "Шалқар").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