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793c4" w14:textId="b479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Шалкарского районного маслихата от 21 декабря 2017 года № 164 "Об утверждении бюджета Айшуакского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5 мая 2018 года № 213. Зарегистрировано Управлением юстиции Шалкарского района Департамента юстиции Актюбинской области 15 мая 2018 года № 3-13-195.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21 декабря 2017 года № 164 "Об утверждении бюджета Айшуакского сельского округа на 2018-2020 годы" (зарегистрированное в реестре государственной регистрации за № 5811, опубликованное 16 января 2018 года в газете "Шалқар") следующее изменение 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№ 213 от 5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№ 164 от 21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Айшуакского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986"/>
        <w:gridCol w:w="29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29047,6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17153,0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Дефицит бюджета (профицит)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Финансирование дефицита бюджета (использование профицита)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