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9fb6c" w14:textId="309fb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индексов, наименований и перечня автомобильных дорог общего пользования районного значения по Шалкарскому району и признании утратившими силу некоторых постановлений акимата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Шалкарского района Актюбинской области от 14 мая 2018 года № 122. Зарегистрировано Управлением юстиции Шалкарского района Департамента юстиции Актюбинской области 28 мая 2018 года № 3-13-197.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17 июля 2001 года "Об автомобильных дорогах",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Шалкарского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индексы, наименования и перечень автомобильных дорог общего пользования районного значения по Шалкарскому району,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постановления акимата Шалкарского района: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постановление акимата Шалкарского района от 04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268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автомобильных дорог общего пользования районного значения по Шалкарскому району Актюбинской области" (зарегистрированное в Реестре государственной регистрации нормативных правовых актов за № 4660, опубликованное 15 января 2016 года в Информационно-правовой системе нормативных правовых актов Республики Казахстан "Әділет");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постановление акимата Шалкарского района от 15 мая 2017 года </w:t>
      </w:r>
      <w:r>
        <w:rPr>
          <w:rFonts w:ascii="Times New Roman"/>
          <w:b w:val="false"/>
          <w:i w:val="false"/>
          <w:color w:val="000000"/>
          <w:sz w:val="28"/>
        </w:rPr>
        <w:t>№ 97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акимата Шалкарского района от 04 декабря 2015 года № 268 "Об утверждении перечня автомобильных дорог общего пользования районного значения по Шалкарскому району Актюбинской области" (зарегистрированное в Реестре государственной регистрации нормативных правовых актов за № 5502, опубликованное 01 июня 2017 года в районной газете "Шалқар").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"Шалкарский районный отдел жилищно-коммунального хозяйства, пассажирского транспорта и автомобильных дорог"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Управлении юстиции Шалкарского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М. Алибекова.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Каниев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Согласовано: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ГУ "Управления пассажирского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транспорта и автомобильных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дорог Актюбинской области"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Усмангалиев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Шалкарского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мая 2018 года № 122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Индексы, наименования и перечень автомобильных дорог общего пользования районного значения по Шалкарскому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Шалкарского района Актюбинской области от 19.03.2024 </w:t>
      </w:r>
      <w:r>
        <w:rPr>
          <w:rFonts w:ascii="Times New Roman"/>
          <w:b w:val="false"/>
          <w:i w:val="false"/>
          <w:color w:val="ff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автодороги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автодороги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KD-SH-001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Южная объездная дорога города Шалкар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KD-SH-002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Монке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KD-SH-003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Сарсай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KD-SH-004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Кайдауыл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KD-SH-005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Алабас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KD-SH-006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Шетыргыз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KD-SH-007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Жылтыр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KD-SH-008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станции Берчогур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KD-SH-009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Тумалыкол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KD-SH-010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Аккайтым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KD-SH-011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Кауылжыр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KD-SH-012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Котыртас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KD-SH-013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Байкадам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KD-SH-014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Бегимбет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KD-SH-015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Тогыз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KD-SH-016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Шиликти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128,175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