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f7dd" w14:textId="6cef7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21 декабря 2017 года № 165 "Об утверждении бюджета Биршогырского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21 июня 2018 года № 240. Зарегистрировано Управлением юстиции Шалкарского района Департамента юстиции Актюбинской области 4 июля 2018 года № 3-13-202.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165 "Об утверждении бюджета Биршогырского сельского округа на 2018-2020 годы" (зарегистрированное в реестре государственной регистрации нормативных правовых актов за № 5815, опубликованное 16 января 2018 года в газете "Шалқар")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"60943,9" заменить цифрами "61443,9";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"58810,8" заменить цифрами "59310,8";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"60943,9" заменить цифрами "61443,9";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"563,8" заменить цифрами "1063,8".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240 от 21 июня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165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Биршогыркого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