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4c4cb" w14:textId="044c4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Шалкарского районного маслихата от 12 декабря 2017 года № 150 "Об утверждении Шалкарского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Шалкарского района Актюбинской области от 28 августа 2018 года № 248. Зарегистрировано Управлением юстиции Шалкарского района Департамента юстиции Актюбинской области 11 сентября 2018 года № 3-13-205.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12 декабря 2017 года № 150 "Об утверждении Шалкарского районного бюджета на 2018-2020 годы" (зарегистрированное в реестре государственной регистрации нормативных правовых актов за № 5788, опубликованное 4 января 2018 года в газете "Шалқар")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"7673370,5" заменить цифрами "7630784,1";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 – цифры "2726187,0" заменить цифрами "2731486,0";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поступлениям трансфертов – цифры "4931433,5" заменить цифрами "4883548,1";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"8102302,5" заменить цифрами "8059716,1";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"3142,0" заменить цифрами "1053,9";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бюджетным кредитам – цифры "7284,0" заменить цифрами "5195,9";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– цифры "-432074,0" заменить цифрами "-429985,9";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 цифры "432074,0" заменить цифрами "429985,9";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"44351,0" заменить цифрами "38888,0";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десятом: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"7284,0" заменить цифрами "5195,9";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"90577,0" заменить цифрами "87577,0";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"13888,0" заменить цифрами "13887,0";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одинадцатом: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"1000,0" заменить цифрами "996,1";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"1600,0" заменить цифрами "1875,0";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"37314,0" заменить цифрами "19278,0";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"3420,5" заменить цифрами "2957,5";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"4992,0" заменить цифрами "4160,0";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"49665,0" заменить цифрами "29798,0";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"2325,0" заменить цифрами "412,5";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разработку проектно-сметной документации на строительство сетей электроснабжения в зоне развития села Бозой Шалкарского района – 1418,0 тысяч тенге.".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Шалкарского района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Шалкарского районного маслихата.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Шалкарского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28 августа 2018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12 декабря 2017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Шалкарский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7630784,1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2731486,0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187425,0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2235275,0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4883548,1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4883548,1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4883548,1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8059716,1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378601,0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277272,0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134034,0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5099868,1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324068,6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225423,6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4560451,0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4515427,0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4201157,0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215348,5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215348,5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46723,5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502984,5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402463,5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402463,5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264983,5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34367,0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445653,0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59895,0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206536,0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34124,0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303380,1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98035,0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79477,1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39100,1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23612,1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172399,0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79168,0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212882,0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892400,4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892400,4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892400,4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-429985,9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429985,9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Шалкарского районного маслихата от 28 августа 2018 года № 248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Шалкарского районного маслихата от 12 декабря 2017 года № 150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на 2018 год по аппаратам акимов сельских округов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2403"/>
        <w:gridCol w:w="2401"/>
        <w:gridCol w:w="2290"/>
        <w:gridCol w:w="2402"/>
        <w:gridCol w:w="2403"/>
      </w:tblGrid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аппарата акима района в городе, города районного значения, поселка, села,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123 001 000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123 007 000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123 008000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123 009 000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123 022 000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14776,0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4202,0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Котибарулы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Жанаконыс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Кауылжыр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18850,0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Монке би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15961,0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13354,0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13817,0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Шетыргыз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16436,0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121772,0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2218,0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  <w:tc>
          <w:tcPr>
            <w:tcW w:w="2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