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1c74b" w14:textId="3c1c7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11 января 2018 года № 10. Зарегистрировано Департаментом юстиции Алматинской области 6 февраля 2018 года № 4518. Утратило силу постановлением акимата Алматинской области от 13 февраля 2020 года № 56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Алматинской области от 13.02.2020 </w:t>
      </w:r>
      <w:r>
        <w:rPr>
          <w:rFonts w:ascii="Times New Roman"/>
          <w:b w:val="false"/>
          <w:i w:val="false"/>
          <w:color w:val="ff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апреля 2015 года № 279 "Об утверждении стандартов государственных услуг в социально-трудовой сфере" (зарегистрирован в Реестре государственной регистрации нормативных правовых актов № 11342), акимат Алматинской области ПОСТАНОВЛЯЕТ: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регламент государственной услуги "Регистрация лиц, ищущих работу"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регламент государственной услуги "Регистрация лиц, ищущих работу, в качестве безработных"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регламент государственной услуги "Выдача справки о регистрации в качестве безработного"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акимата Алматинской области от 29.03.2019 </w:t>
      </w:r>
      <w:r>
        <w:rPr>
          <w:rFonts w:ascii="Times New Roman"/>
          <w:b w:val="false"/>
          <w:i w:val="false"/>
          <w:color w:val="00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координации занятости и социальных программ Алматинской области" в установленном законодательством Республики Казахстан порядке обеспечить: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Алматинской области;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Алматинской области после его официального опубликования;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государственно-правовой отдел аппарата акима Алматинской области сведений об исполнении мероприятий, предусмотренных подпунктами 1), 2) и 3) настоящего пункта.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Ж. Омара.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постановлением акимата Алматинской области от "11" января 2018 года № 10</w:t>
            </w:r>
          </w:p>
        </w:tc>
      </w:tr>
    </w:tbl>
    <w:bookmarkStart w:name="z5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акимата Алматинской области от 29.03.2019 </w:t>
      </w:r>
      <w:r>
        <w:rPr>
          <w:rFonts w:ascii="Times New Roman"/>
          <w:b w:val="false"/>
          <w:i w:val="false"/>
          <w:color w:val="ff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9"/>
    <w:bookmarkStart w:name="z3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"Регистрация лиц, ищущих работу"</w:t>
      </w:r>
    </w:p>
    <w:bookmarkEnd w:id="10"/>
    <w:bookmarkStart w:name="z3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1"/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"Регистрация лиц, ищущих работу" (далее - государственная услуга) оказывается бесплатно физическим лицам (далее - услугополучатель) Центром занятости населения (далее – услугодатель).</w:t>
      </w:r>
    </w:p>
    <w:bookmarkEnd w:id="12"/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на основании стандарта государственной услуги "Регистрация лиц, ищущих работу" утвержденного приказом Министра здравоохранения и социального развития Республики Казахстан от 28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№ 11342) (далее - Стандарт).</w:t>
      </w:r>
    </w:p>
    <w:bookmarkEnd w:id="13"/>
    <w:bookmarkStart w:name="z3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14"/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услугодателя;</w:t>
      </w:r>
    </w:p>
    <w:bookmarkEnd w:id="15"/>
    <w:bookmarkStart w:name="z3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услугодателя в некоммерческом акционерном обществе "Государственная корпорация "Правительство для граждан" (далее – Государственная корпорация);</w:t>
      </w:r>
    </w:p>
    <w:bookmarkEnd w:id="16"/>
    <w:bookmarkStart w:name="z3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правительства": www.egov.kz (далее – портал).</w:t>
      </w:r>
    </w:p>
    <w:bookmarkEnd w:id="17"/>
    <w:bookmarkStart w:name="z3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электронная (частично автоматизированная) и (или) бумажная.</w:t>
      </w:r>
    </w:p>
    <w:bookmarkEnd w:id="18"/>
    <w:bookmarkStart w:name="z4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услуги: уведомление о регистрации в качестве лица, ищущего работу в бумажном или электронном виде, согласно приложению 1 к Стандарту либо уведомление об отказе в регистрации в качестве лица, ищущего работу в бумажном или электронном виде, согласно приложению 2 к Стандарту по основаниям, предусмотренным пунктом 10 Стандарта. </w:t>
      </w:r>
    </w:p>
    <w:bookmarkEnd w:id="19"/>
    <w:bookmarkStart w:name="z4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0"/>
    <w:bookmarkStart w:name="z4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обращение услугополучателя с пакетом документов, согласно пункту 9 Стандарта.</w:t>
      </w:r>
    </w:p>
    <w:bookmarkEnd w:id="21"/>
    <w:bookmarkStart w:name="z4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 и результат процедуры (действия) по оказанию государственной услуги:</w:t>
      </w:r>
    </w:p>
    <w:bookmarkEnd w:id="22"/>
    <w:bookmarkStart w:name="z4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прием, регистрация документов и направление руководителю услугодателя на резолюцию – 20 (двадцать) минут. Результат – направление руководителю услугодателя;</w:t>
      </w:r>
    </w:p>
    <w:bookmarkEnd w:id="23"/>
    <w:bookmarkStart w:name="z4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 и определение ответственного исполнителя услугодателя – 20 (двадцать) минут. Результат - определение ответственного исполнителя услугодателя;</w:t>
      </w:r>
    </w:p>
    <w:bookmarkEnd w:id="24"/>
    <w:bookmarkStart w:name="z4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оформление ответственным исполнителем услугодателя результата оказания государственной услуги и направление на подпись руководителю услугодателя – 5 (пять) часов. Результат – направление результата оказания государственной услуги на подпись руководителю услугодателя;</w:t>
      </w:r>
    </w:p>
    <w:bookmarkEnd w:id="25"/>
    <w:bookmarkStart w:name="z4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результата оказания государственной услуги и направление ответственному исполнителю услугодателя – 1 (один) час. Результат – направление результата оказания государственной услуги ответственному исполнителю;</w:t>
      </w:r>
    </w:p>
    <w:bookmarkEnd w:id="26"/>
    <w:bookmarkStart w:name="z4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результата оказания государственной услуги услугополучателю – 20 (двадцать) минут. Результат – выдача результата оказания государственной услуги услугополучателю.</w:t>
      </w:r>
    </w:p>
    <w:bookmarkEnd w:id="27"/>
    <w:bookmarkStart w:name="z4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8"/>
    <w:bookmarkStart w:name="z5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структурных подразделений (работников) услугодателя, которые участвуют в процессе оказания государственной услуги: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 канцелярии услугодателя;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руководитель услугодателя;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услугодателя.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приведены в приложении настоящего регламента "Справочнике бизнес-процессов оказания государственной услуги".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получения государственной услуги услугополучатель представляет в Государственную корпорацию пакет документов, согласно пункту 9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процесса получения результата оказания государственной услуги через Государственную корпорацию, его длительность: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Государственной корпорации принимает документы, выдает расписку о приеме соответствующих документов - 20 (двадцать)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работник Государственной корпорации направляет принятые документы услугодателю - 3 (три) часа;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действий структурных подразделений услугодателя в процессе оказания государственной услуги осуществляется в соответствии с пунктом 5 настоящего регламента;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работник Государственной корпорации получает результат оказания государственной услуги от услугодателя - 3 (три) часа;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 Государственной корпорации выдает услугополучателю результат оказания государственной услуги - 20 (двадцать)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и последовательности процедур (действий) услугодателя и услугополучателя при оказании государственных услуг через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регистрируется на портале, направляет запрос в форме электронного документа, удостоверенного электронной цифровой подписью;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"личный кабинет" услугополучателя направляется уведомление о принятии заявления с указанием даты получения результата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после принятия запроса, порядка действий структурных подразделений услугодателя в процессе оказания государственной услуги осуществляется в соответствии с пунктом 5 настоящего регламента.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государственной услуги "Регистрация лиц, ищущих работу"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91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утвержденное постановлением акимата Алматинской области от "11" января 2018 года № 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акимата Алматинской области от 29.03.2019 </w:t>
      </w:r>
      <w:r>
        <w:rPr>
          <w:rFonts w:ascii="Times New Roman"/>
          <w:b w:val="false"/>
          <w:i w:val="false"/>
          <w:color w:val="ff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"Регистрация лиц, ищущих работу, в качестве безработных"</w:t>
      </w:r>
    </w:p>
    <w:bookmarkEnd w:id="30"/>
    <w:bookmarkStart w:name="z8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1"/>
    <w:bookmarkStart w:name="z8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"Регистрация лиц, ищущих работу, в качестве безработных" (далее - государственная услуга) оказывается бесплатно физическим лицам (далее - услугополучатель) местными исполнительными органами районов и городов областного значения (далее – услугодатель).</w:t>
      </w:r>
    </w:p>
    <w:bookmarkEnd w:id="32"/>
    <w:bookmarkStart w:name="z8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на основании стандарта государственной услуги "Регистрация лиц, ищущих работу, в качестве безработных" утвержденного приказом Министра здравоохранения и социального развития Республики Казахстан от 28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№ 11342) (далее - Стандарт).</w:t>
      </w:r>
    </w:p>
    <w:bookmarkEnd w:id="33"/>
    <w:bookmarkStart w:name="z8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результата оказания государственной услуги осуществляются через Центр занятости населения.</w:t>
      </w:r>
    </w:p>
    <w:bookmarkEnd w:id="34"/>
    <w:bookmarkStart w:name="z8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35"/>
    <w:bookmarkStart w:name="z8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 извещение услугополучателя центром занятости населения о дате регистрации в качестве безработного посредством информационно-коммуникационных технологий и (или) абонентского устройства сети сотовой связи либо уведомление об отказе в регистрации лица, ищущего работу, в качестве безработного согласно приложению 1 к Стандарту или посредством информационно -коммуникационных технологий и (или) абонентского устройства сети сотовой связи по основаниям, предусмотренным пунктом 10 Стандарта.</w:t>
      </w:r>
    </w:p>
    <w:bookmarkEnd w:id="36"/>
    <w:bookmarkStart w:name="z8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37"/>
    <w:bookmarkStart w:name="z8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38"/>
    <w:bookmarkStart w:name="z8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обращение услугополучателя с пакетом документов, согласно пункту 9 Стандарта.</w:t>
      </w:r>
    </w:p>
    <w:bookmarkEnd w:id="39"/>
    <w:bookmarkStart w:name="z8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 и результат процедуры (действия) по оказанию государственной услуги:</w:t>
      </w:r>
    </w:p>
    <w:bookmarkEnd w:id="40"/>
    <w:bookmarkStart w:name="z9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прием, регистрация документов и направление руководителю услугодателя на резолюцию – 30 (тридцать) минут. Результат - направление руководителю услугодателя;</w:t>
      </w:r>
    </w:p>
    <w:bookmarkEnd w:id="41"/>
    <w:bookmarkStart w:name="z9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 и определение ответственного исполнителя услугодателя – 3 (три) часа. Результат - определение ответственного исполнителя услугодателя;</w:t>
      </w:r>
    </w:p>
    <w:bookmarkEnd w:id="42"/>
    <w:bookmarkStart w:name="z9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документов, оформление результата оказания государственной услуги ответственным исполнителем услугодателя и направление на подпись руководителю услугодателя – 1 (один) рабочий день. Результат - направление результата оказания государственной услуги на подпись руководителю услугодателя;</w:t>
      </w:r>
    </w:p>
    <w:bookmarkEnd w:id="43"/>
    <w:bookmarkStart w:name="z9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результата оказания государственной услуги и направление ответственному исполнителю услугодателя – 4 (четыре) часа. Результат - направление результата оказания государственной услуги ответственному исполнителю услугодателя;</w:t>
      </w:r>
    </w:p>
    <w:bookmarkEnd w:id="44"/>
    <w:bookmarkStart w:name="z9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результата оказания государственной услуги - 30 (тридцать) минут. Результат - выдача результата оказания государственной услуги.</w:t>
      </w:r>
    </w:p>
    <w:bookmarkEnd w:id="45"/>
    <w:bookmarkStart w:name="z9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46"/>
    <w:bookmarkStart w:name="z9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структурных подразделений (работников) услугодателя, которые участвуют в процессе оказания государственной услуги: </w:t>
      </w:r>
    </w:p>
    <w:bookmarkEnd w:id="47"/>
    <w:bookmarkStart w:name="z9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 канцелярии услугодателя; </w:t>
      </w:r>
    </w:p>
    <w:bookmarkEnd w:id="48"/>
    <w:bookmarkStart w:name="z9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руководитель услугодателя; </w:t>
      </w:r>
    </w:p>
    <w:bookmarkEnd w:id="49"/>
    <w:bookmarkStart w:name="z9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услугодателя. </w:t>
      </w:r>
    </w:p>
    <w:bookmarkEnd w:id="50"/>
    <w:bookmarkStart w:name="z10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приведены в приложении настоящего регламента "Справочнике бизнес-процессов оказания государственной услуги". 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государственной 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"Регистрация лиц, ищущих работу,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качестве безработных"</w:t>
            </w:r>
          </w:p>
        </w:tc>
      </w:tr>
    </w:tbl>
    <w:bookmarkStart w:name="z105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52"/>
    <w:bookmarkStart w:name="z10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7810500" cy="330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утвержденное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постановлением акимата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"29" марта 2019 года № 105</w:t>
            </w:r>
          </w:p>
        </w:tc>
      </w:tr>
    </w:tbl>
    <w:bookmarkStart w:name="z11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постановлением акимата Алматинской области от 29.03.2019 </w:t>
      </w:r>
      <w:r>
        <w:rPr>
          <w:rFonts w:ascii="Times New Roman"/>
          <w:b w:val="false"/>
          <w:i w:val="false"/>
          <w:color w:val="ff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справки о регистрации в качестве безработного"</w:t>
      </w:r>
    </w:p>
    <w:bookmarkStart w:name="z112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5"/>
    <w:bookmarkStart w:name="z11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справки о регистрации в качестве безработного" (далее - государственная услуга) оказывается бесплатно физическим лицам (далее - услугополучатель) Центром занятости населения (далее – услугодатель).</w:t>
      </w:r>
    </w:p>
    <w:bookmarkEnd w:id="56"/>
    <w:bookmarkStart w:name="z11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на основании стандарта государственной услуги "Выдача справки о регистрации в качестве безработного" утвержденного приказом Министра здравоохранения и социального развития Республики Казахстан от 28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№ 11342) (далее - Стандарт).</w:t>
      </w:r>
    </w:p>
    <w:bookmarkEnd w:id="57"/>
    <w:bookmarkStart w:name="z11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заявления и выдача результата оказания государственной услуги осуществляются через канцелярию услугодателя. </w:t>
      </w:r>
    </w:p>
    <w:bookmarkEnd w:id="58"/>
    <w:bookmarkStart w:name="z11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59"/>
    <w:bookmarkStart w:name="z11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 справка о регистрации в качестве безработного в бумажном виде, согласно приложению 1 к Стандарту либо мотивированный ответ об отказе в оказании государственной услуги по основаниям, предусмотренным пунктом 10 Стандарта.</w:t>
      </w:r>
    </w:p>
    <w:bookmarkEnd w:id="60"/>
    <w:bookmarkStart w:name="z11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61"/>
    <w:bookmarkStart w:name="z119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62"/>
    <w:bookmarkStart w:name="z12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обращение услугополучателя с пакетом документов, согласно пункту 9 Стандарта.</w:t>
      </w:r>
    </w:p>
    <w:bookmarkEnd w:id="63"/>
    <w:bookmarkStart w:name="z12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 и результат процедуры (действия) по оказанию государственной услуги:</w:t>
      </w:r>
    </w:p>
    <w:bookmarkEnd w:id="64"/>
    <w:bookmarkStart w:name="z12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прием, регистрация документов и направление руководителю услугодателя на резолюцию – 20 (двадцать) минут. Результат – направление руководителю услугодателя;</w:t>
      </w:r>
    </w:p>
    <w:bookmarkEnd w:id="65"/>
    <w:bookmarkStart w:name="z12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 и определение ответственного исполнителя услугодателя – 20 (двадцать) минут. Результат - определение ответственного исполнителя услугодателя;</w:t>
      </w:r>
    </w:p>
    <w:bookmarkEnd w:id="66"/>
    <w:bookmarkStart w:name="z12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оформление ответственным исполнителем услугодателя результата оказания государственной услуги и направление на подпись руководителю услугодателя – 5 (пять) часов. Результат – направление результата оказания государственной услуги на подпись руководителю услугодателя;</w:t>
      </w:r>
    </w:p>
    <w:bookmarkEnd w:id="67"/>
    <w:bookmarkStart w:name="z12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результата оказания государственной услуги и направление ответственному исполнителю услугодателя – 1 (один) час. Результат – направление результата оказания государственной услуги ответственному исполнителю;</w:t>
      </w:r>
    </w:p>
    <w:bookmarkEnd w:id="68"/>
    <w:bookmarkStart w:name="z12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результата оказания государственной услуги услугополучателю – 20 (двадцать) минут. Результат – выдача результата оказания государственной услуги услугополучателю.</w:t>
      </w:r>
    </w:p>
    <w:bookmarkEnd w:id="69"/>
    <w:bookmarkStart w:name="z127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70"/>
    <w:bookmarkStart w:name="z12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структурных подразделений (работников) услугодателя, которые участвуют в процессе оказания государственной услуги: </w:t>
      </w:r>
    </w:p>
    <w:bookmarkEnd w:id="71"/>
    <w:bookmarkStart w:name="z12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 канцелярии услугодателя; </w:t>
      </w:r>
    </w:p>
    <w:bookmarkEnd w:id="72"/>
    <w:bookmarkStart w:name="z13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руководитель услугодателя; </w:t>
      </w:r>
    </w:p>
    <w:bookmarkEnd w:id="73"/>
    <w:bookmarkStart w:name="z13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услугодателя. </w:t>
      </w:r>
    </w:p>
    <w:bookmarkEnd w:id="74"/>
    <w:bookmarkStart w:name="z13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приведены в приложении настоящего регламента "Справочнике бизнес-процессов оказания государственной услуги". </w:t>
      </w:r>
    </w:p>
    <w:bookmarkEnd w:id="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государственной 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"Выдача справки о регистрации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качестве безработного"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Справочник бизнес-процессов оказания государственной услуги</w:t>
      </w:r>
    </w:p>
    <w:bookmarkStart w:name="z13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6"/>
    <w:p>
      <w:pPr>
        <w:spacing w:after="0"/>
        <w:ind w:left="0"/>
        <w:jc w:val="both"/>
      </w:pPr>
      <w:r>
        <w:drawing>
          <wp:inline distT="0" distB="0" distL="0" distR="0">
            <wp:extent cx="7810500" cy="323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