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2ffb" w14:textId="fd72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7 февраля 2018 года № 54. Зарегистрировано Департаментом юстиции Алматинской области 6 марта 2018 года № 4535. Утратило силу постановлением акимата Алматинской области от 31 января 2020 года № 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31.01.2020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приказами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фармацевтической деятельности" (зарегистрирован в Реестре государственной регистрации нормативных правовых актов № 11338),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медицинской деятельности" (зарегистрирован в Реестре государственной регистрации нормативных правовых актов № 11356),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 в Реестре государственной регистрации нормативных правовых актов № 11303),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фармацевтическую деятельность" согласно приложению 1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 согласно приложению 2 к настоящему постановлению;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медицинскую деятельность" согласно приложению 3 к настоящему постановлению;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документов о прохождении повышения квалификации и переподготовки кадров отрасли здравоохранения" согласно приложению 4 к настоящему постановлению.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 внесенным постановлением акимата Алматинской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Алматинской области "Об утверждении регламентов государственных услуг в области здравоохранения" от 14 сентября 2015 года № 411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3484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декабря 2015 года в информационно-правовой системе "Әділет");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Алматинской области "О внесении изменений в некоторые постановления акимата Алматинской области в сфере здравоохранения" от 1 июня 2016 года № 272 (зарегистрирован в Реестре государственной регистрации нормативных правовых актов № 3896, опубликован 14 июля 2016 года в информационно-правовой системе "Әділет").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здравоохранения Алматинской области"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Алматинской области;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акимата Алматинской области после его официального опубликования;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2), 3) и 4) настоящего пункта.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Алматинской области Ж. Омара.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Алмaтинской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постановлением акимата Алматинской области от "07" февраля 2018 года № 54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фармацевтическую деятельность"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фармацевтическую деятельность" (далее - государственная услуга) оказывается на платной основе физическим и юридическим лицам (далее - услугополучатель) местным исполнительным органом области (далее - услугодатель).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лицензии на фармацевтическую деятельность"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11338) (далее - Стандарт).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www.egov.kz, www.elicense.kz (далее – портал).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лицензия, переоформленная лицензия, дубликат лицензии на фармацевтическую деятельность.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в оказании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на бумажном носителе, результат оказания государственной услуги оформляется в электронной форме, распечатывается и заверяется печатью и подписью руководителя услугодателя.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15 (пятнадцать) минут. Результат - направление руководителю услугодателя;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14 (четырнадцать) рабочих дней;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2 (два) рабочих дня;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и (или) приложения к лицензии – 1 (один) рабочий день. Результат - направление результата оказания государственной услуги на подпись руководителю услугодателя;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– 15 (пятнадцать) минут. Результат - выдача результата оказания государственной услуги услугополучателю.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удостоверенного ЭЦП;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государственной услуги "Выдача лицензии на фармацевтическую деятельность" 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утвержденное постановлением акимата Алматинской области от "07" февраля 2018 года № 54 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</w:r>
    </w:p>
    <w:bookmarkEnd w:id="52"/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осуществление деятельности в сфере оборота наркотических средств, психотропных веществ и прекурсоров в области здравоохранения" (далее - государственная услуга) оказывается на платной основе юридическим лицам (далее - услугополучатель) местным исполнительным органом области (далее - услугодатель). 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11338) (далее - Стандарт).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- портал);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лицензия, переоформленная лицензия, дубликат лицензии на деятельность, связанную с оборотом наркотических средств, психотропных веществ и прекурсоров в области здравоохранения.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в оказании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услугополучателя за получением лицензии на бумажном носителе, результат оказания государственной услуги оформляется в электронной форме, распечатывается и заверяется печатью и подписью руководителя услугодателя. </w:t>
      </w:r>
    </w:p>
    <w:bookmarkEnd w:id="64"/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15 (пятнадцать) минут. Результат - направление руководителю услугодателя;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14 (четырнадцать) рабочих дней;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2 (два) рабочих дня;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и (или) приложения к лицензии – 1 (один) рабочий день. Результат - направление результата оказания государственной услуги на подпись руководителю услугодателя;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15 (пятнадцать) минут. Результат - выдача результата оказания государственной услуги.</w:t>
      </w:r>
    </w:p>
    <w:bookmarkEnd w:id="75"/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bookmarkEnd w:id="81"/>
    <w:bookmarkStart w:name="z9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 и выдает расписку о приеме соответствующих документов (согласно пункту 10 Стандарта работник Государственной корпорации отказывает в приеме заявления и выдает расписку согласно приложению 2 Стандарта) - 15 (пятнадцать) минут;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направляет принятые документы услугодателю - 3 (три) часа;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получает результат оказания государственной услуги от услугодателя - 3 (три) часа;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Государственной корпорации выдает услугополучателю результат оказания государственной услуги - 15 (пятнадцать) минут. 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удостоверенного ЭЦП;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      </w:r>
          </w:p>
        </w:tc>
      </w:tr>
    </w:tbl>
    <w:bookmarkStart w:name="z1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утвержденное постановлением акимата Алматинской области от "07" февраля 2018 года № 54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Алматинской области от 11.03.2019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медицинскую деятельность"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медицинскую деятельность" (далее - государственная услуга) оказывается платно физическим и юридическим лицам (далее - услугополучатель) местным исполнительным органом области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лицензии на медицинскую деятельность"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11356)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оказанной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www.egov.kz, www. elicense.kz (далее – портал).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лицензия и (или) приложение к лицензии, переоформление лицензии и (или) приложения к лицензии, дубликат лицензии и (или) приложения к лицензии на медицинскую деятельность, либо мотивированный ответ об отказе в оказании государственной услуги в случаях и по основаниям, предусмотренным пунктом 10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и (или) приложения к лицензии на бумажном носителе лицензия и (или) приложение к лицензии оформляются в электронной форме, распечатываются и заверяются печатью услугодателя и подписью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15 (пятнадцать) минут. Результат - направление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2 (два) часа. Результат -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14 (четырнадцать)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и (или) приложения к лицензии в случае утери или порчи, выданных в бумажной форме – 1 (один) рабочий день. Результат - направление результата оказания государственной услуги на подпись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2 (два) часа. Результат - направление результата оказания государственной услуги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15 (пятнадцать) минут. Результат - выдача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 и выдает расписку о приеме соответствующих документов (согласно пункту 10 Стандарта работник Государственной корпорации отказывает в приеме заявления и выдает расписку согласно приложению 8 Стандарта)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направляет принятые документы услугодателю - 2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получает результат оказания государственной услуги от услугодателя - 1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услугополучателю результат оказания государственной услуги - 15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удостоверенного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"личном кабинете" услугополучателя отображается статус о принятии запроса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лицензии на медицинскую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утвержденное постановлением акимата Алматинской области от "07" февраля 2018 года № 54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Алматинской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документов о прохождении повышения квалификации и переподготовки кадров отрасли здравоохранения"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документов о прохождении повышения квалификации и переподготовки кадров отрасли здравоохранения" (далее - государственная услуга) оказывается бесплатно физическим лицам (далее - услугополучатель) организациями образования в области здравоохранения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документов о прохождении повышения квалификации и переподготовки кадров отрасли здравоохранения"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11303)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на бумажном носителе происходит путем непосредственного обращения к услугодателю либо в электронном формате посредством веб-портала "электронного правительства" на основании электронного запроса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 и (или) бумажная.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документы в соответствии с приказом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№ 5904, опубликован в 2010 году в Собрании актов центральных исполнительных и иных центральных государственных органов Республики Казахстан №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прохождении повышения квалификации: свидетельство о повышении квалификации по форме согласно приложению 1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 по переподготовки: удостоверение о переподготовке кадров отрасли здравоохранения по форме согласно приложению 2 к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30 (тридцати) минут. Результат - направление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30 (тридцати) минут. Результат -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полного освоения учебной программы, выдача документов о прохождении повышения квалификации и переподготовки – 6 (шесть) часов (при условии полного освоения учебной программы), после завершения обучения не зависимо от продолжительности курсов повышения квалификации и переподготовки. Результат - направление результата оказания государственной услуги на подпись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30 (тридцати) минут. Результат - направление результата оказания государственной услуги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– 30 (тридцати) минут. Результат - выдача результата оказания государственной услуги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регистрируется на портале, направляет запрос в форме электронного документа, удостоверенного электронной цифровой подписью;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документов о прохождении повышения квалификации и переподготовки кадров отрасли здравоохранения"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