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00c9" w14:textId="3f70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зоны, полосы реки Аксай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28 февраля 2018 года № 68. Зарегистрировано Департаментом юстиции Алматинской области 14 марта 2018 года № 4553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Казaхстан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и на основании утвержденной проектной документации "Установление водоохранных зон и полос реки Аксай (правый берег) в пределах границ земельного участка (кадастровый номер 03-047-277-002)", акимат Алматинской области ПОСТАНOВЛЯЕТ: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реки Аксай (правый берег) в пределах границ земельного участка (кадастровый номер 03-047-277-002),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реки Аксай (правый берег) в пределах границ земельного участка (кадастровый номер 03-047-277-002),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"Управление природных ресурсов и регулирования природопользования Алматинской области" передать проект "Установление водоохранных зон и полос реки Аксай (правый берег) в пределах границ земельного участка (кадастровый номер 03-047-277-002)" акимату Карасайского района для внесения изменений в земельно-кадастровую документацию.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учреждению "Управление природных ресурсов и регулирования природопользования Алматинской области" в установленном законодательством Республики Казахстан порядке обеспечить: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дня государственной регистрации настоящего постановления представление в государственно-правовой отдел аппарата акима Алматинской области сведений, об исполнении мероприятий, предусмотренных подпунктами 1), 2), и 3)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области С. Бескемпирова.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февраля 2018 года № 68</w:t>
            </w:r>
            <w:r>
              <w:br/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Аксай (правый берег) в пределах границ земельного участка (кадастровый номер 03-047-277-002)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8894"/>
        <w:gridCol w:w="1539"/>
        <w:gridCol w:w="1137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метр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Аксай (правый берег) в пределах границ земельного участка (кадастровый номер 03-047-277-002)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февраля 2018 года № 68</w:t>
            </w:r>
            <w:r>
              <w:br/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реки Аксай (правый берег) в пределах границ земельного участка (кадастровый номер 03-047-277-002)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режим разработан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водоохранной полосы запрещаются: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объектов по использованию возобновляемых источников энергии (гидродинамической энергии воды), а также связанных с деятельностью водного транспорта, а также рекреационных зон на водном объекте;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водоохранной зоны запрещаются: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