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add" w14:textId="bde8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15 декабря 2017 года № 26-128 "Об областном бюджете Алматинской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17 апреля 2018 года № 30-156. Зарегистрировано Департаментом юстиции Алматинской области 2 мая 2018 года № 4667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Алматинского областного маслихата "Об областном бюджете Алматинской области на 2018-2020 годы" от 15 декабря 2017 года № 26-128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областной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307 269 423 тысяч тенге, в том числе по: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38 263 764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2 647 259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10 000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266 348 400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304 759 865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5 380 764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8 604 113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3 223 349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6 631 802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6 631 802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9 503 008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9 503 008 тысяч тенге.".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Алматинского областного маслихата "По вопросам бюджета, тарифной политики и обеспечения соблюдения законности".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объязанности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Донсебаев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2"/>
        <w:gridCol w:w="5418"/>
      </w:tblGrid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Алматинской области от "17" апреля 2018 года № 30-156 "О внесении изменений в решение Алматинского областного маслихата от 15 декабря 2017 года № 26-128 "Об областном бюджете Алматинской области на 2018-2020 годы"</w:t>
            </w:r>
          </w:p>
        </w:tc>
      </w:tr>
      <w:tr>
        <w:trPr>
          <w:trHeight w:val="30" w:hRule="atLeast"/>
        </w:trPr>
        <w:tc>
          <w:tcPr>
            <w:tcW w:w="86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Алматинского областного маслихата от 15 декабря 2017 года№ 26-128 "Об областном бюджете Алматинской области на 2018-2020 годы"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6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307 269 423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38 263 764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16 955 175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16 955 175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19 772 388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19 772 388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1 536 201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1 536 201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2 647 259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2 462 654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2 462 654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266 348 400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77 826 278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77 826 278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188 522 122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188 522 122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304 759 865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3 988 751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3 683 921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2 117 111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611 727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644 713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16 957 078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16 957 078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12 312 680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8 696 118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3 489 725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4 644 398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3 097 304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объектов общественного порядка и безопасности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51 830 632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11 462 729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3 242 193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1 303 115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1 525 872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6 052 434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6 032 034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2 168 102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1 558 305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9 637 665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9 201 612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9 201 612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1 229 117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1 229 117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29 228 365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29 185 865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721 893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27 180 699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13 748 083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4 208 269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3 826 340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5 220 014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5 220 014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4 662 635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13 961 180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6 389 589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5 752 437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1 522 170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2 772 954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6 783 949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6 682 937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3 344 790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1 962 342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20 135 035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9 805 229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9 792 104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5 278 154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10 329 806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8 770 974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4 855 816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22 514 496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5 195 477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1 865 340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1 865 340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3 330 137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2 278 418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13 392 110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7 459 841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7 459 841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5 932 269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5 494 174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1 819 317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1 306 149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1 306 149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1 372 078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507 154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13 553 261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4 210 187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4 210 187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2 353 106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9 343 074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9 343 074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9 343 074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33 152 031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29 462 673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25 570 254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3 489 745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3 361 546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12 899 386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1 332 604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1 203 390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1 203 390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2 689 029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1 646 505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1 616 505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1 616 505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1 200 220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1 172 908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1 691 948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1 691 948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846 787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779 805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14 047 645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13 850 328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13 850 328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2 787 141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6 474 430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4 061 452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5 475 302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3 157 650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3 157 650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2 317 652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91 548 314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91 548 314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91 548 314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85 204 580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6 331 654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5 380 764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8 604 113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2 471 027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2 471 027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1 727 247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1 727 247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4 953 810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4 953 810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3 609 912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3 023 345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6 631 802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6 631 802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6 631 802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6 631 802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4 601 502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4 601 502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1 378 300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1 378 300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601"/>
        <w:gridCol w:w="612"/>
        <w:gridCol w:w="601"/>
        <w:gridCol w:w="5016"/>
        <w:gridCol w:w="34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6"/>
        <w:gridCol w:w="938"/>
        <w:gridCol w:w="3774"/>
        <w:gridCol w:w="5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3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- 9 503 008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9 503 008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5 448 007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5 448 007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