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0136" w14:textId="f320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пользование водными ресурсами из поверхностных источников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25 июля 2018 года № 34-176. Зарегистрировано Департаментом юстиции Алматинской области 8 августа 2018 года № 4782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пользование водными ресурсами из поверхностных источников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маслихата Алматинской области "Об установлении ставок платы за пользование водными ресурсами из поверхностных источников Алматинской области" от 16 июня 2010 года № 34-202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2056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от 24 июля 2010 года в газетах "Жетысу" и "Огни Алатау") и "О внесении изменений в решение Алматинского областного маслихата от 16 июня 2010 года № 34-202 "Об установлении ставок платы за пользование водными ресурсами из поверхностных источников Алматинской области" от 12 мая 2016 года № 2-17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3892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июля 2016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Алматинского областного маслихата "По вопросам аграрной сферы, земельных отношений и экологии".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25 июля 2018 года № 34-176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пользованием водными ресурсами изповерхностных источников Алматинской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4150"/>
        <w:gridCol w:w="2270"/>
        <w:gridCol w:w="4144"/>
      </w:tblGrid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Тиын/куб. метр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Тиын/куб. метр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Тиын/куб. метр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Тиын/куб. метр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Гидроэнергетика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Тиын/кВт. час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7,31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Тиын/тыс. км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