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e5dd" w14:textId="c3ae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Алматинской области от 26 августа 2015 года № 391 "Об утверждении регламента государственной услуги "Учет иностранных периодических печатных изданий, распространяемых на территории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28 сентября 2018 года № 451. Зарегистрировано Департаментом юстиции Алматинской области 19 ноября 2018 года № 4867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Алматинской области ПОСТАНОВЛЯЕТ: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Алматинской области "Об утверждении регламента государственной услуги "Учет иностранных периодических печатных изданий, распространяемых на территории Алматинской области" от 26 августа 2015 года № 391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3465</w:t>
      </w:r>
      <w:r>
        <w:rPr>
          <w:rFonts w:ascii="Times New Roman"/>
          <w:b w:val="false"/>
          <w:i w:val="false"/>
          <w:color w:val="000000"/>
          <w:sz w:val="28"/>
        </w:rPr>
        <w:t>, опубликован 3 ноября 2015 года в информационно-правовой системе "Әділет").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внутренней политики Алматинской области"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А. Абдуалиева.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