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c032" w14:textId="e96c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28 марта 2018 года № 167. Зарегистрировано Департаментом юстиции Алматинской области 17 апреля 2018 года № 4644. Утратило силу решением маслихата города Талдыкорган области Жетісу от 15 ноября 2023 года № 11-68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Талдыкорган области Жетісу от 15.11.2023 </w:t>
      </w:r>
      <w:r>
        <w:rPr>
          <w:rFonts w:ascii="Times New Roman"/>
          <w:b w:val="false"/>
          <w:i w:val="false"/>
          <w:color w:val="ff0000"/>
          <w:sz w:val="28"/>
        </w:rPr>
        <w:t>№ 11-68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 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Талдыкорганский городской маслихат 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города Талдыкорган,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Талдыкорганского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Талдыкорган" от 23 сентября 2016 года № 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3982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октября 2016 года в Эталонном контрольном банке нормативных правовых актов Республики Казахстан).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вопросам социальной защиты, соблюдению законности, защиты окружающей среды и прав граждан".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Талдыкорганского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Онгарбаев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Булдыбаев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Талдыкорганского городского маслихата от "28" марта 2018 года № 167 "Об утверждении Правил оказания социальной помощи, установления размеров и определения перечня отдельных категорий нуждающихся граждан города Талдыкорган"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Талдыкорган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города Талдыкорган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Алматинской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Талдыкорганского городского маслихата Алматинской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изменениями внесенными решением Талдыкорганского городского маслихата Алматинской области от 11.11.2019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 (далее – получатели) в случае наступления трудной жизненной ситуации, а также к памятным датам и праздничным дням.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социальная помощь оказывается в порядке, предусмотренном настоящими Правилами.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Талдыкорганского городского маслихата Алматинской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Талдыкорганского городского маслихата Алматинской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– День закрытия Семипалатинского испытательного ядерного полигона.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Талдыкорганского городского маслихата Алматинской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 внесенным решением Талдыкорганского городского маслихата Алматинской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категорий получателей и предельные размеры социальной помощи: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– 400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 – 52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ветераны, приравненные по льготам к ветеранам Великой Отечественной войны – 52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– 52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 имеющие социально значимые заболевания, без учета доходов семьи - 5 месячных расчетных показателей, в том числе: детям с вирусом иммунодефицита человека - двукратный прожиточный минимум;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дети-сироты и дети оставшиеся без попечения родителей обучающиеся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детей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 – 500 месячных расчетных показателей в пределах средств, предусмотренных бюджетом на текущий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причинении ущерба гражданину (семье) либо его имуществу вследствие стихийного бедствия или пожара – 200 месячных расчетных показателей на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состоящие на учете службы пробации –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семьи, дети которых воспитываются и обучаются в дошкольных организациях образования, у которых среднедушевой доход не превышает семьдесяти процентного порога, в кратном отношении к прожиточному минимуму по области – 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ветераны труда – 52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Ежемесячная социальная помощь участникам и инвалидам Великой Отечественной войны в размере 3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Талдыкорганского городского маслихата Алматинской области от 17.09.2018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11.11.2019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решением Талдыкорганского городского маслихата Алматинской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от 30.03.2022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5"/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6"/>
    <w:bookmarkStart w:name="z5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17"/>
    <w:bookmarkStart w:name="z5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Талдыкорганского городского маслихата Алматинской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решением Талдыкорганского городского маслихата Алматинской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20"/>
    <w:bookmarkStart w:name="z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обращения за социальной помощью при наступлении трудной жизненной ситуации вследствие стихийного бедствия или пожара – три месяца.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Документы представляются в подлинниках для сверки, после чего подлинники документов возвращаются заявителю.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Талдыкорганского городского маслихата Алматинской области от 22.09.2020 </w:t>
      </w:r>
      <w:r>
        <w:rPr>
          <w:rFonts w:ascii="Times New Roman"/>
          <w:b w:val="false"/>
          <w:i w:val="false"/>
          <w:color w:val="00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24"/>
    <w:bookmarkStart w:name="z6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26"/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8"/>
    <w:bookmarkStart w:name="z6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9"/>
    <w:bookmarkStart w:name="z6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0"/>
    <w:bookmarkStart w:name="z7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1"/>
    <w:bookmarkStart w:name="z7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Отказ в оказании социальной помощи осуществляется в случаях:</w:t>
      </w:r>
    </w:p>
    <w:bookmarkEnd w:id="34"/>
    <w:bookmarkStart w:name="z7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выявления недостоверных сведений, представленных заявителями;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36"/>
    <w:bookmarkStart w:name="z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37"/>
    <w:bookmarkStart w:name="z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38"/>
    <w:bookmarkStart w:name="z7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39"/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Социальная помощь прекращается в случаях:</w:t>
      </w:r>
    </w:p>
    <w:bookmarkEnd w:id="40"/>
    <w:bookmarkStart w:name="z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смерти получателя;</w:t>
      </w:r>
    </w:p>
    <w:bookmarkEnd w:id="41"/>
    <w:bookmarkStart w:name="z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42"/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выявления недостоверных сведений, представленных заявителем.</w:t>
      </w:r>
    </w:p>
    <w:bookmarkEnd w:id="44"/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46"/>
    <w:bookmarkStart w:name="z8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7"/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8"/>
    <w:bookmarkStart w:name="z8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