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b37b" w14:textId="38ab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Талдыкорганского городского маслихата от 13 апреля 2016 года № 10 "О повышении базовых ставок земельного налога на не используемые земли сельскохозяйственного назначения по городу Талдыкорган"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22 мая 2018 года № 191. Зарегистрировано Департаментом юстиции Алматинской области 1 июня 2018 года № 4734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Талдыкорганского городского маслихата "О повышении базовых ставок земельного налога на не используемые земли сельскохозяйственного назначения по городу Талдыкорган" от 13 апреля 2016 года № 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мая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Талдыкорганского городского маслихата Бигужанова Тимура Капасовича.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