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531d5" w14:textId="d3531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Капшагайских городских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Капшагай Алматинской области от 9 ноября 2018 года № 812. Зарегистрировано Департаментом юстиции Алматинской области 15 ноября 2018 года № 4855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города Капшагай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Капшагайских городских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финансов города Капшагай"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Капшагай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юридический, государственно-правовой отдел аппарата акима города Капшагай сведений об исполнении мероприятий, предусмотренных подпунктами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Капшагай Сугурова 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Капшагай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"09" ноября 2018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812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Капшагайских городских коммунальных государственных предприятий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8"/>
        <w:gridCol w:w="6852"/>
      </w:tblGrid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3 000 001 тенге до 50 000 000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+ 10 процентов с суммы, превышающей чистый доход в размере 3 000 000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50 000 001 тенге до 250 000 000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тенге + 15 процентов с суммы, превышающей чистый доход в размере 50 000 000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250 000 001 тенге до 500 000 000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+ 25 процентов с суммы, превышающей чистый доход в размере 250 000 000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500 000 001 тенге до 1 000 000 000 тенге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тенге + 30 процентов с суммы, превышающей чистый доход в размере 500 000 000 тенге</w:t>
            </w:r>
          </w:p>
        </w:tc>
      </w:tr>
      <w:tr>
        <w:trPr>
          <w:trHeight w:val="30" w:hRule="atLeast"/>
        </w:trPr>
        <w:tc>
          <w:tcPr>
            <w:tcW w:w="5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1 000 000 001 тенге и выше</w:t>
            </w:r>
          </w:p>
        </w:tc>
        <w:tc>
          <w:tcPr>
            <w:tcW w:w="6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тенге + 50 процентов с суммы, превышающей чистый доход в размере 1 000 000 000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