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4541" w14:textId="99d4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Текелийского городского маслихата от 24 апреля 2018 года № 25-162 "Об утверждении Плана по управлению пастбищами и их использованию по городу Текели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11 декабря 2018 года № 31-192. Зарегистрировано Департаментом юстиции Алматинской области 20 декабря 2018 года № 4968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Текелийского городского маслихата "Об утверждении Плана по управлению пастбищами и их использованию по городу Текели на 2018-2019 годы" от 24 апреля 2018 года № 25-162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мая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Текелийского городского маслихата Менисова Бакытжана Запировича.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