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b622" w14:textId="7f3b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Текели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27 декабря 2018 года № 32-202. Зарегистрировано Департаментом юстиции Алматинской области 16 января 2019 года № 5006.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4 647 405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273 911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23 590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20 800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4 329 104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1 809 266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1 162 848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1 356 990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4 669 839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(-) 124 700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6 450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131 150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102 266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(-) 102 266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Текелийского городского маслихата Алматинской области от 09.12.2019 </w:t>
      </w:r>
      <w:r>
        <w:rPr>
          <w:rFonts w:ascii="Times New Roman"/>
          <w:b w:val="false"/>
          <w:i w:val="false"/>
          <w:color w:val="000000"/>
          <w:sz w:val="28"/>
        </w:rPr>
        <w:t>№ 42-253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города на 2019 год в сумме 6668 тысяч тенге.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 города на 2019 год предусмотрены трансферты органу местного самоуправления в сумме 923 тысячи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обеспечить эффективное использование бюджетных средств, поступающих на контрольный счет наличности местного самоуправления.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перечень бюджетных программ города не подлежащих секвестру в процессе исполнения бюджета города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Текелийского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Ибраимова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Текелийского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32-202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Текели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</w:tbl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2019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Текелийского городского маслихата Алматинской области от 09.12.2019 </w:t>
      </w:r>
      <w:r>
        <w:rPr>
          <w:rFonts w:ascii="Times New Roman"/>
          <w:b w:val="false"/>
          <w:i w:val="false"/>
          <w:color w:val="ff0000"/>
          <w:sz w:val="28"/>
        </w:rPr>
        <w:t>№ 42-253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4 647 405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4 329 104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4 329 104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4 669 839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1 732 604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1 270 442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1 270 442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1 208 881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738 479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583 629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3"/>
        <w:gridCol w:w="1461"/>
        <w:gridCol w:w="1461"/>
        <w:gridCol w:w="4547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-124 700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3028"/>
        <w:gridCol w:w="47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-102 266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363"/>
        <w:gridCol w:w="37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32-202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Текели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</w:tbl>
    <w:bookmarkStart w:name="z5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2 909 080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2 558 260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2 558 260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"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2 909 080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1 856 814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1 012 810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1 012 810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961 621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3"/>
        <w:gridCol w:w="1593"/>
        <w:gridCol w:w="4960"/>
        <w:gridCol w:w="2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"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  <w:bookmarkEnd w:id="16"/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"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32-202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Текели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</w:tbl>
    <w:bookmarkStart w:name="z7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3 035 691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"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3 035 691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1 993 819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3"/>
        <w:gridCol w:w="1593"/>
        <w:gridCol w:w="4960"/>
        <w:gridCol w:w="2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  <w:bookmarkEnd w:id="22"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  <w:bookmarkEnd w:id="25"/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32-202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Текели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</w:tbl>
    <w:bookmarkStart w:name="z9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органу местного самоуправления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6577"/>
        <w:gridCol w:w="3882"/>
      </w:tblGrid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Рудничного сельского округа города Текели"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32-202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Текели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</w:tbl>
    <w:bookmarkStart w:name="z10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не подлежащих секвестру в процессе исполнения бюджета города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