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5757e" w14:textId="88575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25 декабря 2017 года № 24-5 "Обюджетах города Ушарали сельских округов Алакольского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13 августа 2018 года № 38-1. Зарегистрировано Департаментом юстиции Алматинской области 7 сентября 2018 года № 4816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Республики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бюджетах города Ушарал и сельских округов Алакольского района на 2018-2020 годы" от 25 декабря 2017 года № 24-5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4500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01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города Ушарал на 2018-2020 годы,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232546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200601 тысяча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31945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31945тысяч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232546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Кабанбайского сельского округа на 2018-2020 годы, согласно приложениям 4, 5 и 6 к настоящему решению соответственно, в том числе на 2018 год в следующих объемах: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99004 тысячи тенге, в том числе: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25369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73635 тысяч тенге, в том числе: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38170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35465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99004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Бескольского сельского округа на 2018-2020 годы, согласно приложениям 7, 8 и 9 к настоящему решению соответственно, в том числе на 2018 год в следующих объемах: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76633 тысячи тенге, в том числе: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19781 тысяча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56852 тысячи тенге, в том числе: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22930 тысяч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33922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76633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Достыкского сельского округа на 2018-2020 годы, согласно приложениям 10, 11 и 12 к настоящему решению соответственно, в том числе на 2018 год в следующих объемах: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120664 тысячи тенге, в том числе: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18767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101897 тысяч тенге, в том числе: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96312 тысячи тенге;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5585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120664 тысячи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Ыргайтинского сельского округа на 2018-2020 годы, согласно приложениям 13, 14 и 15 к настоящему решению соответственно,в том числе на 2018 год в следующих объемах: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59519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11161 тысяча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48358 тысяч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15375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32983 тысячи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59519 тысяч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Теректинского сельского округа на 2018-2020 годы, согласно приложениям 16, 17 и 18 к настоящему решению соответственно, в том числе на 2018 год в следующих объемах: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20259 тысяч тенге, в том числе: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5236 тысяч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15023 тысячи тенге, в том числе: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15023 тысячи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20259 тысяч тенге;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Жагатальского сельского округа на 2018-2020 годы, согласно приложениям 19, 20 и 21 к настоящему решению соответственно, в том числе на 2018 год в следующих объемах: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17162 тысячи тенге, в том числе: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3019 тысяч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14143 тысячи тенге, в том числе: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14143 тысячи тенге;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17162 тысячи тенге;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Кольбайского сельского округа на 2018-2020 годы, согласно приложениям 22, 23 и 24 к настоящему решению соответственно, в том числе на 2018 год в следующих объемах: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55814 тысячи тенге, в том числе: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2904 тысячи тенге;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52910 тысяч тенге, в том числе: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35034 тысячи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17876 тысяч тенге;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55814 тысячи тенге;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Акжарского сельского округа на 2018-2020 годы, согласно приложениям 25, 26 и 27 к настоящему решению соответственно, в том числе на 2018 год в следующих объемах: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60494 тысячи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2528 тысяч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57966 тысяч тенге, в том числе: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42436 тысяч тенге;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15530 тысяч тенге;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60494 тысячи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Жанаминского сельского округа на 2018-2020 годы, согласно приложениям 28, 29 и 30 к настоящему решению соответственно, в том числе на 2018 год в следующих объемах: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17859 тысяч тенге, в том числе: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2661 тысяча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15198 тысяч тенге, в том числе: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15198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17859 тысяч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Екпиндинского сельского округа на 2018-2020 годы, согласно приложениям 34, 35 и 36 к настоящему решению соответственно, в том числе на 2018 год в следующих объемах: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40584 тысячи тенге, в том числе: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1646 тысяч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38938 тысяч тенге, в том числе: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22510 тысяч тенге;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16428 тысяч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40584 тысячи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Токжайлауского сельского округа на 2018-2020 годы, согласно приложениям 37, 38 и 39 к настоящему решению соответственно, в том числе на 2018 год в следующих объемах: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40415 тысяч тенге, в том числе: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896 тысяч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39519 тысяч тенге, в том числе: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22172 тысячи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17347 тысяч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40415 тысяч тенге;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"13-1. Предусмотреть в бюджете города Ушарал на 2018 год объем бюджетных изъятий в районный бюджет в сумме 56710 тысяч тенге.".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Слямов А.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Жабжанов С. Р.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Ушарал на 2018 год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8"/>
        <w:gridCol w:w="1146"/>
        <w:gridCol w:w="3586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0"/>
        </w:tc>
        <w:tc>
          <w:tcPr>
            <w:tcW w:w="4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3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200 601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107 959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92 642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85 350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4"/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 ) бюджета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5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0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19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4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8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289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на 2018 год</w:t>
      </w:r>
    </w:p>
    <w:bookmarkEnd w:id="2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5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40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4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5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6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3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6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36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на 2018 год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75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4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8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8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7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442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Достыкского сельского округа на 2018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4"/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0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09"/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14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15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16"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7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20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21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5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26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29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0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510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Ыргайтинского сельского округа на 2018 год</w:t>
      </w:r>
    </w:p>
    <w:bookmarkEnd w:id="3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7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41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"/>
        <w:gridCol w:w="624"/>
        <w:gridCol w:w="1317"/>
        <w:gridCol w:w="1317"/>
        <w:gridCol w:w="5889"/>
        <w:gridCol w:w="2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2"/>
        </w:tc>
        <w:tc>
          <w:tcPr>
            <w:tcW w:w="2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59 519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47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8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49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0"/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экономии-ческому развитию регионов в рамках Программы развитие регионов до 2020 года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1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4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55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9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60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3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4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6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581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Теректинского сельского округа на 2018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1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6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8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5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89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9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92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6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0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653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Жагаталского сельского округа на 2018 год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08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16 309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6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20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2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2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2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9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3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721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Кольбайского сельского округа на 2018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6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9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40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55 814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36 162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54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3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3"/>
        <w:gridCol w:w="5407"/>
      </w:tblGrid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79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Акжарского сельского округа на 2018 год</w:t>
      </w:r>
    </w:p>
    <w:bookmarkEnd w:id="4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75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8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8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8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решение вопросов обустройства сельских населенных пунктов в реализацию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87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8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9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97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0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871" w:id="5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Жанаминского сельского округа на 2018 год</w:t>
      </w:r>
    </w:p>
    <w:bookmarkEnd w:id="5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4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7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08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9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1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1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19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20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24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25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8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29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4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939" w:id="5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Екпендинского сельского округа на 2018 год</w:t>
      </w:r>
    </w:p>
    <w:bookmarkEnd w:id="5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827"/>
        <w:gridCol w:w="3356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6"/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39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0"/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41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46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4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4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4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0"/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3"/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54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58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9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62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3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68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5"/>
        <w:gridCol w:w="5415"/>
      </w:tblGrid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Алакольского районного маслихата от "13" августа 2018 года № 38-1 О внесений изменений в решение Алакольского районного маслихата от 25 декабря 2017 года № 24-5 "О бюджетах города Ушарал и сельских округов Алакольского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Алакольского районного маслихата от "25" декабря 2017 года № 24-5 "О бюджетах города Ушарал и сельских округов Алакольского района на 2018-2020 годы"</w:t>
            </w:r>
          </w:p>
        </w:tc>
      </w:tr>
    </w:tbl>
    <w:bookmarkStart w:name="z1011" w:id="5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Токжайлауского сельского округа на 2018 год</w:t>
      </w:r>
    </w:p>
    <w:bookmarkEnd w:id="5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0"/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74"/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5"/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0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81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82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Освешение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83"/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3.Чистое бюджетное кредитование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4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7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4"/>
        <w:gridCol w:w="408"/>
        <w:gridCol w:w="408"/>
        <w:gridCol w:w="408"/>
        <w:gridCol w:w="5476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588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92"/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6"/>
        <w:gridCol w:w="390"/>
        <w:gridCol w:w="397"/>
        <w:gridCol w:w="7142"/>
        <w:gridCol w:w="25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3"/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6"/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7"/>
        <w:gridCol w:w="1138"/>
        <w:gridCol w:w="2400"/>
        <w:gridCol w:w="2400"/>
        <w:gridCol w:w="2930"/>
        <w:gridCol w:w="16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7"/>
        </w:tc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2"/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облостного значения)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