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fdc7" w14:textId="c93f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Балхашского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19 февраля 2018 года № 23. Зарегистрировано Департаментом юстиции Алматинской области 6 марта 2018 года № 4537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Республики Казахстан", акимат Балхашского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Балхашского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Балхашского района Акылбекова Каната Акылбековича.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Балхашского района от "19" февраля 2018 года № 23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Балхашского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3110"/>
        <w:gridCol w:w="1914"/>
        <w:gridCol w:w="5658"/>
      </w:tblGrid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Капчагай-Баканас-Карой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асфальтно-бетонному заводу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Бахбакты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Коскумбез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Куланбасы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Бура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2,947</w:t>
            </w:r>
          </w:p>
        </w:tc>
      </w:tr>
      <w:tr>
        <w:trPr>
          <w:trHeight w:val="30" w:hRule="atLeast"/>
        </w:trPr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КВ-35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Топар-Акжар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Желторангы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Аралтобе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9"/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