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d1a4" w14:textId="8a9d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Балхашскому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22 ноября 2018 года № 38-176. Зарегистрировано Департаментом юстиции Алматинской области 4 декабря 2018 года № 4920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10030) и приказом Министра энергетики Республики Казахстан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 в Реестре государственной регистрации нормативных правовых актов за №14285),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Балхашскому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Балхашскому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развитию агропромышленности, малого и среднего бизнеса, по делам строительства жилых домов, дорог".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"22" ноября 2018 года №38-176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Балхашскому району"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Балхашскому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4757"/>
        <w:gridCol w:w="3223"/>
        <w:gridCol w:w="2618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накопления, м3/год</w:t>
            </w:r>
          </w:p>
          <w:bookmarkEnd w:id="6"/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"22" ноября 2018 года № 38-176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Балхашскому району"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Балхашскому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3586"/>
        <w:gridCol w:w="2233"/>
        <w:gridCol w:w="4254"/>
      </w:tblGrid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месяц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1152,3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утилизацию, переработку и захоронение твердых бытовых отходов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