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0e48e" w14:textId="870e4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Жамбылского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25 мая 2018 года № 38-185. Зарегистрировано Департаментом юстиции Алматинской области 7 июня 2018 года № 4738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Жамбылский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Жамбылского районного маслихата согласно приложению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Жамбылского районного маслихата Бейсембаева Талгата Муратовича.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Мустахметов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С. Журын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Жамбылского районного маслихата от "25" мая 2018 года № 38-185</w:t>
            </w:r>
            <w:r>
              <w:br/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Жамбылского районного маслихата признаваемых утратившими силу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"Об установлении единых ставок фиксированного налога по Жамбылскому району" от 9 ноября 2015 года № 53-347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3591</w:t>
      </w:r>
      <w:r>
        <w:rPr>
          <w:rFonts w:ascii="Times New Roman"/>
          <w:b w:val="false"/>
          <w:i w:val="false"/>
          <w:color w:val="000000"/>
          <w:sz w:val="28"/>
        </w:rPr>
        <w:t>, опубликован 25 декабря 2015 года в районной газете "Атамекен");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"О повышении базовых ставок земельного налога и ставок единого земельного налога на не используемые земли сельскохозяйственного назначения по Жамбылскому району" от 28 апреля 2016 года № 3-17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3848</w:t>
      </w:r>
      <w:r>
        <w:rPr>
          <w:rFonts w:ascii="Times New Roman"/>
          <w:b w:val="false"/>
          <w:i w:val="false"/>
          <w:color w:val="000000"/>
          <w:sz w:val="28"/>
        </w:rPr>
        <w:t>, опубликован 28 июня 2016 года в информационно-правовой системе "Әділет");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"О повышении базовых ставок земельного налога по Жамбылскому району" от 3 октября 2016 года № 7-39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3991</w:t>
      </w:r>
      <w:r>
        <w:rPr>
          <w:rFonts w:ascii="Times New Roman"/>
          <w:b w:val="false"/>
          <w:i w:val="false"/>
          <w:color w:val="000000"/>
          <w:sz w:val="28"/>
        </w:rPr>
        <w:t>, опубликован 14 декабря 2016 года в информационно-правовой системе "Әділет").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