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91827" w14:textId="ab918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малообеспеченным семьям (гражданам) Жамбылского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21 июня 2018 года № 39-188. Зарегистрировано Департаментом юстиции Алматинской области 5 июля 2018 года № 4758. Утратило силу решением Жамбылского районного маслихата Алматинской области от 29 апреля 2020 года № 70-327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Жамбылского районного маслихата Алматинской области от 29.04.2020 </w:t>
      </w:r>
      <w:r>
        <w:rPr>
          <w:rFonts w:ascii="Times New Roman"/>
          <w:b w:val="false"/>
          <w:i w:val="false"/>
          <w:color w:val="ff0000"/>
          <w:sz w:val="28"/>
        </w:rPr>
        <w:t>№ 70-327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постановлением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гражданам",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приказом Министра национальной экономики Республики Казахстан от 9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жилищно-коммунального хозяйства" (зарегистрирован в Реестре государственной регистрации нормативных правовых актов № 11015), Жамбылский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малообеспеченным семьям (гражданам) Жамбылского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Жамбылского районного маслихата "Об определении размера и порядка оказания жилищной помощи малообеспеченным семьям (гражданам) Жамбылского района" от 18 мая 2015 года № 46-315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3206</w:t>
      </w:r>
      <w:r>
        <w:rPr>
          <w:rFonts w:ascii="Times New Roman"/>
          <w:b w:val="false"/>
          <w:i w:val="false"/>
          <w:color w:val="000000"/>
          <w:sz w:val="28"/>
        </w:rPr>
        <w:t>, опубликован 1 июля 2015 года в информационно-правовой системе "Әділет").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Жамбылского районного маслихата "По развитию социальной инфраструктуры, социальной защите населения, образованию, здравоохранению, языку, спорту, культуре, связи с общественными объединениями, правовой реформе и законности".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Жамбылского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Мустахметов Б.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Жамбылского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Журын С.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Жамбылского районного маслихата от "21" июня 2018 года № 39-188 "Об определении размера и порядка оказания жилищной помощи малообеспеченным семьям (гражданам) Жамбылского района"</w:t>
            </w:r>
            <w:r>
              <w:br/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малообеспеченным семьям (гражданам)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размер и порядок оказания жилищной помощи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постановлением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гражданам", постановлением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приказом Министра национальной экономики Республики Казахстан от 9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жилищно-коммунального хозяйства" (зарегистрирован в Реестре государственной регистрации нормативных правовых актов № 11015) и определяет размер и порядок оказания жилищной помощи малообеспеченным семьям (гражданам).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размерах и порядках оказания жилищной помощи используются следующие основные понятия: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доля предельно-допустимых расходов – отношение предельно-допустимого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совокупный доход семьи (гражданина) – общая сумма доходов семьи (гражданина) за квартал, предшествующий кварталу обращения за назначением жилищной помощи; 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 управления объектом кондоминиума – физическое или юридическое лицо, осуществляющее функции по управлению объектом кондоминиума;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– государственное учреждение "Жамбылский районный отдел занятости и социальных программ", осуществляющее назначение жилищной помощи;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корпорация –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портал – веб-портал "электронного правительства" www.egov.kz; 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расходы на содержание имущества объекта кондоминиума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на приобретение, установку, эксплуатацию и проверку общедомовых приборов учета потребления коммунальных услуг, оплату коммунальных услуг, потребленных на содержание общего имущества объекта кондоминиума, а также на накопление денег на предстоящий в будущем капитальный ремонт общего имущества объекта кондоминиума или отдельных его видов; 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малообеспеченные семьи (граждане) – лица, которые в соответствии с жилищным законодательством Республики Казахстан имеют право на получение жилищной помощи.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проживающим в Жамбылском районе на оплату: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 семьям (гражданам), являющимся собственниками или нанимателями (поднанимателями) жилища;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местными представительными органами.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помощь, оказывается,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за счет бюджетных средств лицам, постоянно проживающим в данной местности.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Доля предельно-допустимого уровня расходов устанавливается к совокупному доходу семьи в размере десяти процентов. 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Жилищная помощь не назначается: 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безработным, не зарегистрированным в уполномоченных органах по вопросам занятости и трудоспособным гражданам Республики Казахстан, письменно отказавшимся от участия в активных мерах содействия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І и ІІ группы, лицами старше восьмидесяти лет, детьми в возрасте до трех лет;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безработным, без уважительных причин отказавшимся от предложенного уполномоченным органам трудоустройства, в том числе на социальное рабочее место или общественную работу, от профессиональной подготовки, переподготовки, повышения квалификации, самовольно прекратившим участие в таких работах и обучении.</w:t>
      </w:r>
    </w:p>
    <w:bookmarkEnd w:id="27"/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и порядок оказания жилищной помощи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Семья (гражданин) (либо его представитель по нотариально заверенной доверенности) вправе обратиться в Государственную корпорацию или на веб-портал "электронного правительства" за назначением жилищной помощи один раз в квартал.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Расчетным периодом для назначения жилищной помощи считается квартал года, в котором подано заявление со всеми необходимыми документами.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Малообеспеченные семьи (граждане), имеющие в частной собственности более одной единицы жилья (квартиры, дома) или сдающие жилые помещения в наем или аренду, теряют право на получение жилищной помощи.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назначения жилищной помощи гражданин (семья) обращается в государственную корпорацию или на портал и предоставляет документы согласно пункту 9 стандарта государственной услуги "Назначение жилищной помощи", утвержденного приказом Министра национальной экономики Республики Казахстан от 9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 11015).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Заявления рассматриваются в установленные законодательством Республики Казахстан сроки. 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Получатели жилищной помощи в течение десяти рабочих дней извещают уполномоченный орган об обстоятельствах, влияющих на право получения жилищной помощи или ее размер.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заявитель своевременно не известил об обстоятельствах, влияющих на право получения жилищной помощи или ее размер, перерасчет производится в следующем квартале (по факту обнаружения).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порядке, а в случае отказа – в судебном порядке.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Порядок исчисления совокупного дохода семьи (гражданина), претендующей на получение жилищной помощи расчитывается в соответствии с действующим законодательством. 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Нормы площади жилья, обеспечиваемые компенсационными выплатами, эквивалентны нормам предоставления жилья на каждого члена семьи, установленным законодательством.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Нормы потребления коммунальных услуг эквивалентны нормам отпуска коммунальных услуг, применяемых территориальным уполномоченным органам по регулированию естественных монополий (монополистической деятельности), при установлении ими тарифов (цен) на оказываемые услуги.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Тарифы и нормы потребления коммунальных услуг предоставляются поставщиками услуг. 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назначении жилищной помощи учитываются следующие нормы при потреблении коммунальных услуг ниже норм, учитываются по фактическим расходам: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потребление газа: семьям, проживающим в частном секторе, при использовании природного газа для приготовления пищи – 12,5 кубических метров в месяц на одну семью, проживающим в многоквартирных жилых домах при использовании природного газа для приготовления пищи – 22,5 кубических метров в месяц на одну семью, при наличии приборов учета по показаниям, но не выше действующих норм, семьям, проживающим в жилом доме с печным отоплением – 10 килограмм (1 маленький баллон) в месяц на одну семью;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потребление электроэнергии на один месяц: на 1-го человека – 70 киловатт, на 2-х человек – 140 киловатт, на 3-х человек – 150 киловатт, на 4-х и более человек –180 киловатт; 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нормы на водоснабжение – на каждого члена семьи, при наличии приборов учета по показаниям, но не выше действующих норм; 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вывоз твердых бытовых отходов на каждого члена семьи в месяц;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содержание жилого дома (жилого здания) – счета о размере целевого взноса;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для потребителей твердого топлива: на жилые дома с печным отоплением – четыре тонны угля на год. 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расчете стоимости твердого топлива учитывается средняя цена, сложившаяся за предыдущий квартал в регионе.</w:t>
      </w:r>
    </w:p>
    <w:bookmarkEnd w:id="48"/>
    <w:bookmarkStart w:name="z5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Финансирование и выплата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Финансирование выплат жилищной помощи осуществляется в пределах средств, предусмотренных в бюджете района на соответствующий финансовый год.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Выплата жилищной помощи малообеспеченным семьям (гражданам) осуществляется уполномоченным органом через банки второго уровня.</w:t>
      </w:r>
    </w:p>
    <w:bookmarkEnd w:id="51"/>
    <w:bookmarkStart w:name="z6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Заключение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Отношения, не урегулированные настоящим размером и порядком оказания жилищной помощи, регулируются в соответствии с действующим законодательством Республики Казахстан.</w:t>
      </w:r>
    </w:p>
    <w:bookmarkEnd w:id="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