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ca42f" w14:textId="2aca4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Енбекшиказахского района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27 декабря 2018 года № 40-90. Зарегистрировано Департаментом юстиции Алматинской области 11 января 2019 года № 4997.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Енбекшиказахский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2019-2021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"/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доходы 31 288 754 тысячи тенге, в том числе: 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5 426 346 тысяч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41 533 тысячи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425 544 тысячи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25 395 331 тысяча тенге, в том числе: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трансферты из нижестоящих органов государственного управления 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343 813 тысяч тенге;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14 077 879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1 761 009 тысяч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9 212 630 тысяч тенге;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31 319 388 тысяч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108 149 тысяч тенге, в том числе: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150 890 тысяч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42 741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138 783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138 783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Енбекшиказахского районного маслихата Алматинской области от 05.12.2019 </w:t>
      </w:r>
      <w:r>
        <w:rPr>
          <w:rFonts w:ascii="Times New Roman"/>
          <w:b w:val="false"/>
          <w:i w:val="false"/>
          <w:color w:val="000000"/>
          <w:sz w:val="28"/>
        </w:rPr>
        <w:t>№ 55-150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2019 год объемы бюджетных изьятий из бюджетов города районного значения, сельских округов в районный бюджет в сумме 343651 тысяча тенге, в том числе: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9642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Сельского округа Байдибек бия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Байтерекского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Есикского городского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Жанашарского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Саймасайского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Шелекского сельского округа</w:t>
            </w:r>
          </w:p>
          <w:bookmarkEnd w:id="16"/>
        </w:tc>
        <w:tc>
          <w:tcPr>
            <w:tcW w:w="9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12825 тысячи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30585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167361 тысяча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9790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21715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43372 тысячи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47469 тысяч тенге.</w:t>
            </w:r>
          </w:p>
          <w:bookmarkEnd w:id="17"/>
        </w:tc>
      </w:tr>
    </w:tbl>
    <w:bookmarkStart w:name="z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2019 год объемы бюджетных субвенций, передаваемых из районного бюджета в бюджеты сельских округов в сумме 398815 тысяч тенге, в том числе: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9"/>
        <w:gridCol w:w="9881"/>
      </w:tblGrid>
      <w:tr>
        <w:trPr>
          <w:trHeight w:val="30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Ассинскому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Акшийскому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Балтабайскому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Болекскому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Бартогайскому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Каратурукскому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Каражотинскому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Кырбалтабайскому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Корамскому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Коктобинскому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Малыбайскому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Масакскому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Согетинскому сельскому округу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Ташкенсазскому сельскому округу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Тескенсуйскому сельскому округу</w:t>
            </w:r>
          </w:p>
          <w:bookmarkEnd w:id="19"/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47025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22220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17449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18112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54367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20075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39678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20967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24942 тысячи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 тысячи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23423 тысячи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27356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25266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17602 тысячи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22481 тысяча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14499 тысяч тенге.</w:t>
            </w:r>
          </w:p>
          <w:bookmarkEnd w:id="20"/>
        </w:tc>
      </w:tr>
    </w:tbl>
    <w:bookmarkStart w:name="z7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2019 год предусмотрены целевые текущие трансферты бюджетам города районного значения, сельских округов, в том числе на:</w:t>
      </w:r>
    </w:p>
    <w:bookmarkEnd w:id="21"/>
    <w:bookmarkStart w:name="z7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 по содействию экономическому развитию регионов в рамках Программы развития регионов до 2020 года;</w:t>
      </w:r>
    </w:p>
    <w:bookmarkEnd w:id="22"/>
    <w:bookmarkStart w:name="z7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платы.</w:t>
      </w:r>
    </w:p>
    <w:bookmarkEnd w:id="23"/>
    <w:bookmarkStart w:name="z7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трансфертов бюджетам города районного значения, сельских округов определяется на основании постановления акимата Енбекшиказахского района. </w:t>
      </w:r>
    </w:p>
    <w:bookmarkEnd w:id="24"/>
    <w:bookmarkStart w:name="z7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2019 год в сумме 73713 тысяч тенге.</w:t>
      </w:r>
    </w:p>
    <w:bookmarkEnd w:id="25"/>
    <w:bookmarkStart w:name="z7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 перечень районных бюджетных программ, не подлежащих секвестру в процессе исполнения районного бюджета на 2019 год, согласно приложению 4 к настоящему решению.</w:t>
      </w:r>
    </w:p>
    <w:bookmarkEnd w:id="26"/>
    <w:bookmarkStart w:name="z7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решения возложить на постоянную комиссию Енбекшиказахского районного маслихата "По вопросам экономики, бюджета и финансов".</w:t>
      </w:r>
    </w:p>
    <w:bookmarkEnd w:id="27"/>
    <w:bookmarkStart w:name="z8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2019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Байгоджаев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Енбекшиказахского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Енбекшиказахского районного маслихата от 27 декабря 2018 года № 40-90 "О бюджете Енбекшиказахского района на 2019-2021 годы"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Енбекшиказахского районного маслихата Алматинской области от 05.12.2019 </w:t>
      </w:r>
      <w:r>
        <w:rPr>
          <w:rFonts w:ascii="Times New Roman"/>
          <w:b w:val="false"/>
          <w:i w:val="false"/>
          <w:color w:val="ff0000"/>
          <w:sz w:val="28"/>
        </w:rPr>
        <w:t>№ 55-150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873"/>
        <w:gridCol w:w="563"/>
        <w:gridCol w:w="7240"/>
        <w:gridCol w:w="3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31 288 754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5 426 346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1 069 836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1 069 836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3 750 536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3 733 520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на земли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560 314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496 018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425 544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425 544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425 444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25 395 331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343 813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343 813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25 051 518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25 051 518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302"/>
        <w:gridCol w:w="31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31 319 388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470 908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403 505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381 064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157 061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216 439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127 368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123 491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86 878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20 651 929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3 291 021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3 291 021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3 291 021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15 587 574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15 401 174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15 331 724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151 881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151 881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89 779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89 779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89 779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1 683 555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1 683 555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618 117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88 241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914 923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6 387 362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5 219 811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5 190 908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5 189 310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1 029 329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1 029 329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420 431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84 904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71 407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253 220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138222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138222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44 438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85745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1 825 496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763 774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708 259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962 496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962 496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962 496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289 430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161 449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161 449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161 449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74 127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61 291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385 370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296 385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274 264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220 648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56 983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56 983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462 603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446 589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446 589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428 269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244 298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230 255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230 255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73 713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113 426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407 110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407 110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407 110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398 815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108 149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150 890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150 890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150 890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150 890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"/>
        <w:gridCol w:w="1049"/>
        <w:gridCol w:w="1049"/>
        <w:gridCol w:w="4513"/>
        <w:gridCol w:w="4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-138 783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138 783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150 890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150 890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150 890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утвержденное решением Енбекшиказахского районного маслихата от 27 декабря 2018 года № 40-90 "О бюджете Енбекшиказахского района на 2019-2021 годы"</w:t>
            </w:r>
          </w:p>
        </w:tc>
      </w:tr>
    </w:tbl>
    <w:bookmarkStart w:name="z8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7432"/>
        <w:gridCol w:w="28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23277076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4139130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3369696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3352094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на земли населенных пунктов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686770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78528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78528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110044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110044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110044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19001334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552291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552291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18449043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18449043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613"/>
        <w:gridCol w:w="1293"/>
        <w:gridCol w:w="1293"/>
        <w:gridCol w:w="5156"/>
        <w:gridCol w:w="2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23277076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18321556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2007899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2007899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2007899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14658566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13741308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13680303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1589676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1589676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927711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1560275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075"/>
        <w:gridCol w:w="1075"/>
        <w:gridCol w:w="4624"/>
        <w:gridCol w:w="44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-145396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145396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утвержденное решением Енбекшиказахского районного маслихата от 27 декабря 2018 года № 40-90 "О бюджете Енбекшиказахского района на 2019-2021 годы"</w:t>
            </w:r>
          </w:p>
        </w:tc>
      </w:tr>
    </w:tbl>
    <w:bookmarkStart w:name="z8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7432"/>
        <w:gridCol w:w="28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21774766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4330128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3550550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3534557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на земли населенных пунктов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692614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606850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70470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82612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82612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115768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115768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115768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17301081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642611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642611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16658470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16658470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613"/>
        <w:gridCol w:w="1293"/>
        <w:gridCol w:w="1293"/>
        <w:gridCol w:w="5156"/>
        <w:gridCol w:w="2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21774766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18061556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2007899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2007899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2007899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14398566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13741308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13680303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1589676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1589676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927711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1560275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075"/>
        <w:gridCol w:w="1075"/>
        <w:gridCol w:w="4624"/>
        <w:gridCol w:w="44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-139893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182520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182520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42627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42627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42627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утвержденное решением Енбекшиказахского районного маслихата от 27 декабря 2018 года № 40-90 "О бюджете Енбекшиказахского района на 2019-2021 годы"</w:t>
            </w:r>
          </w:p>
        </w:tc>
      </w:tr>
    </w:tbl>
    <w:bookmarkStart w:name="z9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 не подлежащих секвестру в процессе исполнения районного бюджета на 2019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9"/>
        <w:gridCol w:w="1929"/>
        <w:gridCol w:w="2621"/>
        <w:gridCol w:w="2621"/>
        <w:gridCol w:w="32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