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9c8c" w14:textId="44d9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на территории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10 декабря 2018 года № 41-248. Зарегистрировано Департаментом юстиции Алматинской области 13 декабря 2018 года № 4950. Утратило силу решением Ескельдинского районного маслихата Алматинской области от 18 августа 2020 года № 67-382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Алматинской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67-382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Ескельдинского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"Обеспечивающей земельные вопросы, сельское хозяйство и работы по охране природы".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№ 41-248 от 10 декабря 2018 года "Об установлении единых ставок фиксированного налога на территории Ескельдинского района"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 на единицу налогообложения по Ескельдинскому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5423"/>
        <w:gridCol w:w="5605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единой ставки фиксированного налога на единицу налогообложения в месяц по Ескельдинскому району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