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e3f3" w14:textId="ac6e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декабря 2018 года № 43-260. Зарегистрировано Департаментом юстиции Алматинской области 16 января 2019 года № 5007.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10 662 559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151 188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35 888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7 317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10 468 166 тысяча тенге, в том числе: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3 978 814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2 162 432 тысячи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4 326 920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10 786 933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122 374 тысячи тенге, в том числе: бюджетные кредиты 166 037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43 663 тысячи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246 748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246 748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Ескельдинского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57-334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2019 год в сумме 3936 тысяч тенге.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бюджетных субвенций, передаваемых из районного бюджета в бюджеты сельских округов, в сумме 112127 тысяч тенге,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Алдабергеновскому сельскому округу 35217 тысяч тенге; Акынсаринскому сельскому округу 14253 тысячи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Бактыбайскому сельскому округу 25375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12738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Туленгутскому сельскому округу 11662 тысячи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Сырымбетскому сельскому округу 12882 тысячи тенге.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2019 год предусмотрены целевые текущие трансферты бюджетам сельских округов, в том числе на: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мероприятии по благоустройству и озеленению населенных пунктов, обеспечение санитарии и освещение улиц населенных пунктов;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Ескельдинского района.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2019 год предусмотрены трансферты органам местного самоуправления в сумме 4758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районного маслихата "По вопросам экономики, финансам, бюджету и соблюдения законности".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27 декабря 2018 года № 43-260 "О бюджете Ескельдинского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Ескельдинского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57-334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31"/>
        <w:gridCol w:w="1031"/>
        <w:gridCol w:w="1031"/>
        <w:gridCol w:w="6064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10786933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3770924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3770924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-246748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166037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Ескельдинского районного маслихата от 27 декабря 2018 года № 43-260 "О бюджете Ескельдинского района на 2019-2021 годы"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-144473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Ескельдинского районного маслихата от 27 декабря 2018 года № 43-260 "О бюджете Ескельдинского района на 2019-2021 годы"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-151025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27 декабря 2018 года № 43-260 "О бюджете Ескельдинского района на 2019-2021 годы"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6076"/>
        <w:gridCol w:w="4524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Жалгызагашского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Кайнарлинского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Конырского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Кокжазыкского сельского округа Ескельдинского района"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Ескельдинского районного маслихата от 27 декабря 2018 года № 43-260 "О бюджете Ескельдинского района на 2019-2021 годы"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