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34cc" w14:textId="2cf34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Илийского районного маслихата от 21 декабря 2017 года № 19-92 "О бюджете Илийского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26 февраля 2018 года № 22-108. Зарегистрировано Департаментом юстиции Алматинской области 15 марта 2018 года № 4558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Илийского районного маслихата от 21 декабря 2017 года № 19-92 "О бюджете Илийского района на 2018-2020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4473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25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 согласно приложениям 1, 2 и 3 к настоящему решению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90 289 562 тысячи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83 637 585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400 000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6 251 977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3 526 451 тысяча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1 919 963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97 495 931 тысяча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95 099 тысяч тенге, в том числе: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126 263 тысячи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31 164 тысячи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(−) 7 301 468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7 301 468 тысяч тенге.";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Предусмотреть в районном бюджете на 2018 год объем бюджетных изъятий в областной бюджет в сумме 77 700 397 тысяч тенге.";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резерв местного исполнительного органа района на 2018 год в сумме 64 179 тысяч тенге.";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Предусмотреть в районном бюджете на 2018 год объемы бюджетных изъятий из бюджета поселка и сельских округов в бюджет района в сумме 805 563 тысячи тенге,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Поселка Боралдай 155 963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Ащыбулакского сельского округа 69 659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Байсеркенского сельского округа 128 476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Жетыгенского сельского округа 13 521 тысяча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КазЦИКовского сельского округа 15 298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Караойского сельского округа 29 578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Куртинского сельского округа 7 223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Междуреченского сельского округа 8 272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Энергетического сельского округа 377 573 тысячи тенге.";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районном бюджете на 2018 год объемы субвенций, передаваемых из районного бюджета бюджету Чапаевского сельского округа в сумме 14 730 тысяч тенге.".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решения возложить на постоянную комиссию маслихата Илийского района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2018 года.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Илийского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4"/>
        <w:gridCol w:w="5406"/>
      </w:tblGrid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Илийского районного маслихата от "26" февраля 2018 года № 22-108 "О внесении изменений в решение Илийского районного маслихата от 21 декабря 2017 года № 19-92 "О бюджете Илийского района на 2018-2020 годы"</w:t>
            </w:r>
          </w:p>
        </w:tc>
      </w:tr>
      <w:tr>
        <w:trPr>
          <w:trHeight w:val="30" w:hRule="atLeast"/>
        </w:trPr>
        <w:tc>
          <w:tcPr>
            <w:tcW w:w="867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21 декабря 2017 года № 19-92 "О бюджете Илийского района на 2018-2020 годы"</w:t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6"/>
        <w:gridCol w:w="771"/>
        <w:gridCol w:w="169"/>
        <w:gridCol w:w="5200"/>
        <w:gridCol w:w="4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"/>
        </w:tc>
        <w:tc>
          <w:tcPr>
            <w:tcW w:w="4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90 289 562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83 637 585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2 345 800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2 340 000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81 155 785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81 008 285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131 000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7 500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136 000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400 000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6 251 977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805 563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805 563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5 446 414 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5 446 414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5"/>
        <w:gridCol w:w="538"/>
        <w:gridCol w:w="1134"/>
        <w:gridCol w:w="1134"/>
        <w:gridCol w:w="118"/>
        <w:gridCol w:w="5615"/>
        <w:gridCol w:w="29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29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97 495 931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512 919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454 936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159 889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54 186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13 585 281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1 770 596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9 786 313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9 327 415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9 287 721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39 694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2 028 372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500 373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77 800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1 204 598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1 094 258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439 701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424 281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603 189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193 063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51 368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5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2 786 877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1 385 757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781 639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591 289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298 522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1 115 643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1 110 832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285 477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236 934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48 543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198 374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79 145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52 829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26 316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214 127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166 535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20 049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146 036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19 392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Обеспечение функционирования скотомогильников (биотермических ям)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105 141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20 215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26 781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9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24 444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0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1 051 021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1 043 059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134 777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218 427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689 855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7 962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1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77 635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9 556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2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3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77 720 393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77 700 397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14 730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2 738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95 099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4"/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  <w:tr>
        <w:trPr>
          <w:trHeight w:val="30" w:hRule="atLeast"/>
        </w:trPr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977"/>
        <w:gridCol w:w="1273"/>
        <w:gridCol w:w="280"/>
        <w:gridCol w:w="3045"/>
        <w:gridCol w:w="44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5"/>
        </w:tc>
        <w:tc>
          <w:tcPr>
            <w:tcW w:w="44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7"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0"/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"/>
        <w:gridCol w:w="1463"/>
        <w:gridCol w:w="942"/>
        <w:gridCol w:w="207"/>
        <w:gridCol w:w="3791"/>
        <w:gridCol w:w="495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49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7 301 468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3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401 034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4"/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  <w:tr>
        <w:trPr>
          <w:trHeight w:val="30" w:hRule="atLeast"/>
        </w:trPr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7 031 598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903"/>
        <w:gridCol w:w="1905"/>
        <w:gridCol w:w="1905"/>
        <w:gridCol w:w="198"/>
        <w:gridCol w:w="2325"/>
        <w:gridCol w:w="36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5"/>
        </w:tc>
        <w:tc>
          <w:tcPr>
            <w:tcW w:w="3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7"/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