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6f432f" w14:textId="96f432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Карасайского районного маслихата от 22 декабря 2017 года № 22-3 "О бюджете Карасайского района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Карасайского районного маслихата Алматинской области от 28 апреля 2018 года № 28-4. Зарегистрировано Департаментом юстиции Алматинской области 11 мая 2018 года № 4696</w:t>
      </w:r>
    </w:p>
    <w:p>
      <w:pPr>
        <w:spacing w:after="0"/>
        <w:ind w:left="0"/>
        <w:jc w:val="both"/>
      </w:pPr>
      <w:bookmarkStart w:name="z7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Карасайский районный маслихат РЕШИЛ:</w:t>
      </w:r>
    </w:p>
    <w:bookmarkEnd w:id="0"/>
    <w:bookmarkStart w:name="z8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Карасайского районного маслихата "О бюджете Карасайского района на 2018-2020 годы" от 22 декабря 2017 года № 22-3 (зарегистрирован в Реестре государственной регистрации нормативных правовых актов </w:t>
      </w:r>
      <w:r>
        <w:rPr>
          <w:rFonts w:ascii="Times New Roman"/>
          <w:b w:val="false"/>
          <w:i w:val="false"/>
          <w:color w:val="000000"/>
          <w:sz w:val="28"/>
        </w:rPr>
        <w:t>№ 4469</w:t>
      </w:r>
      <w:r>
        <w:rPr>
          <w:rFonts w:ascii="Times New Roman"/>
          <w:b w:val="false"/>
          <w:i w:val="false"/>
          <w:color w:val="000000"/>
          <w:sz w:val="28"/>
        </w:rPr>
        <w:t>, опубликован 20 января 2018 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районный бюджет на 2018-2020 годы, согласно приложениям 1, 2, 3 к настоящему решению соответственно, в том числе на 2018 год в следующих объемах:</w:t>
      </w:r>
    </w:p>
    <w:bookmarkEnd w:id="2"/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15652879 тысяч тенге, в том числе: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10529480 тысяч тенге;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неналоговые поступления 193200 тысяч тенге;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257000 тысяч тенге;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4673199 тысяч тенге, в том числе: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2308302 тысячи тенге;</w:t>
      </w:r>
    </w:p>
    <w:bookmarkEnd w:id="8"/>
    <w:bookmarkStart w:name="z1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целевые трансферты на развитие 872347 тысяч тенге;</w:t>
      </w:r>
    </w:p>
    <w:bookmarkEnd w:id="9"/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16919057 тысяч тенге.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891774 тысячи тенге, в том числе: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916940 тысяч тенге;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25166 тысяч тенге.</w:t>
      </w:r>
    </w:p>
    <w:bookmarkEnd w:id="13"/>
    <w:bookmarkStart w:name="z22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0 тенге;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(-) 2157952 тысячи тенге;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2157952 тысячи тенге.".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решения возложить на постоянную комиссию Карасайского районного маслихата "По экономике, бюджету, трудоустройству, развитию предпринимательства и социальной инфраструктуры". 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2018 года.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сессии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Клышпаева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Карасайского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Кошкимбаев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8686"/>
        <w:gridCol w:w="5394"/>
      </w:tblGrid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Карасайского районного маслихата от "28" апреля 2018 года № 28-4 "О внесений изменений в решение Карасайского районного маслихата от 22 декабря 2017 года № 22-3 "О бюджете Карасайского района на 2018-2020 годы"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868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539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 Карасайского районного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маслихата от 22 декабря 2017 года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22-3 "О бюджете Карасайского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района на 2018-2020 годы"</w:t>
            </w:r>
          </w:p>
        </w:tc>
      </w:tr>
    </w:tbl>
    <w:bookmarkStart w:name="z3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</w:p>
    <w:bookmarkEnd w:id="2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1"/>
        <w:gridCol w:w="933"/>
        <w:gridCol w:w="601"/>
        <w:gridCol w:w="6896"/>
        <w:gridCol w:w="3269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Категории</w:t>
            </w:r>
          </w:p>
          <w:bookmarkEnd w:id="21"/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3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15 652 879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24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10 529 480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3 161 434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841 883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1 324 755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1 258 000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60 554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6 201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4 851 808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4 451 408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 использование природных и других ресурсов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367 400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пошлина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306 600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9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  <w:bookmarkEnd w:id="25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7 950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121 200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64 050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  <w:bookmarkEnd w:id="26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  <w:bookmarkEnd w:id="27"/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4 673 199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нижестоящих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бюджетов городов районного значения, сел, поселков, сельских округов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1 492 550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3 180 649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2 308 302</w:t>
            </w:r>
          </w:p>
        </w:tc>
      </w:tr>
      <w:tr>
        <w:trPr>
          <w:trHeight w:val="30" w:hRule="atLeast"/>
        </w:trPr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трансферты на развитие</w:t>
            </w:r>
          </w:p>
        </w:tc>
        <w:tc>
          <w:tcPr>
            <w:tcW w:w="3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872 347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"/>
        <w:gridCol w:w="543"/>
        <w:gridCol w:w="1145"/>
        <w:gridCol w:w="1145"/>
        <w:gridCol w:w="5670"/>
        <w:gridCol w:w="295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 </w:t>
            </w:r>
          </w:p>
          <w:bookmarkEnd w:id="28"/>
        </w:tc>
        <w:tc>
          <w:tcPr>
            <w:tcW w:w="295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29"/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 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3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II. Затраты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16 919 057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  <w:bookmarkEnd w:id="3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400 897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327 938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18 992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308 946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119 232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159 962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26 920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3 884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46 039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формирования, развития экономической политики, системы государственного планирования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31 339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1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  <w:bookmarkEnd w:id="3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4 330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3 424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8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  <w:bookmarkEnd w:id="3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9 858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  <w:bookmarkEnd w:id="3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12 337 715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729 902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9 906 404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9 516 936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9 503 904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13 032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132 459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257 009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Техническое и профессиональное, послесреднее образование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13 062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1 688 347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17 633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544 573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 сироты (детей-сирот) и ребенка (детей)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18 463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585 235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445 752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  <w:bookmarkEnd w:id="3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756 659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Социальное обеспечение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88 881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81 042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Государственная поддержка по содержанию детей-сирот и детей, оставшихся без попечения родителей, в детских домах семейного типа и приемных семьях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616 482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223 216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46 957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42 539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5 827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67 675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185 502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44 386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51 296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36 839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– 2018 годы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3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1 813 749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915 878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Изъятие земельных участков для государственных нужд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378 594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421 996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27 256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развитие, обустройство и (или) приобретение инженерно-коммуникационной инфраструктуры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394 740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115 288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 и жилищного фонда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Изготовление технических паспортов на объекты кондоминиумов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212 523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14 578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197 945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685 348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165 705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93 875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425 768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  <w:bookmarkEnd w:id="39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458 096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120 153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25 355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7 344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14 085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40 638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39 537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1 101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42 343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229 607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211 516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202 325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18 091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 укрепления государственности и формирования социального оптимизма граждан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17 941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8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0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141 335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100 922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19 923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17 073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80 999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15 981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6 242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43 262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13 798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26 465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  <w:bookmarkEnd w:id="41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25 305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14 110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строительства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11 195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11 045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8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  <w:bookmarkEnd w:id="42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900 950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886 828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439 335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447 493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485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пассажирского транспорта и автомобильных дорог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пассажирского транспорта и автомобильных дорог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13 972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7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  <w:bookmarkEnd w:id="43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60 953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12 907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реализаций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9 157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Поддержка предпринимательской деятельности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3 600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48 046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6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  <w:bookmarkEnd w:id="44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0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  <w:bookmarkEnd w:id="45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8 718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8 716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46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Чистое бюджетное кредитование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891 774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bookmarkEnd w:id="47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487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 и жилищной инспекции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743 780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5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  <w:bookmarkEnd w:id="48"/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  <w:tr>
        <w:trPr>
          <w:trHeight w:val="30" w:hRule="atLeast"/>
        </w:trPr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Бюджетные кредиты для реализации мер социальной поддержки специалистов </w:t>
            </w:r>
          </w:p>
        </w:tc>
        <w:tc>
          <w:tcPr>
            <w:tcW w:w="29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173 160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65"/>
        <w:gridCol w:w="1653"/>
        <w:gridCol w:w="1065"/>
        <w:gridCol w:w="1653"/>
        <w:gridCol w:w="3140"/>
        <w:gridCol w:w="372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9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49"/>
        </w:tc>
        <w:tc>
          <w:tcPr>
            <w:tcW w:w="372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0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0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1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1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  <w:bookmarkEnd w:id="52"/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  <w:tr>
        <w:trPr>
          <w:trHeight w:val="30" w:hRule="atLeast"/>
        </w:trPr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7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98"/>
        <w:gridCol w:w="426"/>
        <w:gridCol w:w="426"/>
        <w:gridCol w:w="3666"/>
        <w:gridCol w:w="3553"/>
        <w:gridCol w:w="283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6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3"/>
        </w:tc>
        <w:tc>
          <w:tcPr>
            <w:tcW w:w="283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7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4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5"/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3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</w:t>
            </w:r>
          </w:p>
        </w:tc>
        <w:tc>
          <w:tcPr>
            <w:tcW w:w="3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Сальдо по операциям с финансовыми активами</w:t>
            </w:r>
          </w:p>
        </w:tc>
        <w:tc>
          <w:tcPr>
            <w:tcW w:w="2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55"/>
        <w:gridCol w:w="1327"/>
        <w:gridCol w:w="855"/>
        <w:gridCol w:w="1618"/>
        <w:gridCol w:w="3151"/>
        <w:gridCol w:w="4494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56"/>
        </w:tc>
        <w:tc>
          <w:tcPr>
            <w:tcW w:w="44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7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2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58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-2 157 952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Финансирование дефицита (использование профицита) бюджета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2 157 952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5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  <w:bookmarkEnd w:id="59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займов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 займа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916 940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9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60"/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  <w:tr>
        <w:trPr>
          <w:trHeight w:val="30" w:hRule="atLeast"/>
        </w:trPr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315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44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1 366 178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425"/>
        <w:gridCol w:w="918"/>
        <w:gridCol w:w="1936"/>
        <w:gridCol w:w="1936"/>
        <w:gridCol w:w="2363"/>
        <w:gridCol w:w="372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3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  <w:bookmarkEnd w:id="61"/>
        </w:tc>
        <w:tc>
          <w:tcPr>
            <w:tcW w:w="372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(тысяч тенге)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4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2"/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5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bookmarkEnd w:id="63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6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  <w:bookmarkEnd w:id="64"/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  <w:tr>
        <w:trPr>
          <w:trHeight w:val="30" w:hRule="atLeast"/>
        </w:trPr>
        <w:tc>
          <w:tcPr>
            <w:tcW w:w="1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3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125 166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