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41709" w14:textId="30417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районных коммунальных государственных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Карасайского района Алматинской области от 12 июля 2018 года № 322. Зарегистрировано Департаментом юстиции Алматинской области 30 июля 2018 года № 4773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"О государственном имуществе", акимат Карасайского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 отчисления части чистого дохода районных коммунальных государственных предприятий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"Карасайский районный финансовый отдел" в установленном законодательством Республики Казахстан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Карасайского района после его официального опубликования;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и государственно-правовой отдел аппарата акима Карасайского района сведений об исполнении мероприятий, предусмотренных подпунктами 1), 2) и 3) настоящего пункта.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Карасайского района М. Амиргалиева.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Карасайского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Далабаев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Карасайского района от "12" июля 2018 года № 322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районных коммунальных государственных предприятий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0"/>
        <w:gridCol w:w="6900"/>
      </w:tblGrid>
      <w:tr>
        <w:trPr>
          <w:trHeight w:val="30" w:hRule="atLeast"/>
        </w:trPr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3 000 000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bookmarkEnd w:id="10"/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 с суммы чистого дохода</w:t>
            </w:r>
          </w:p>
        </w:tc>
      </w:tr>
      <w:tr>
        <w:trPr>
          <w:trHeight w:val="30" w:hRule="atLeast"/>
        </w:trPr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3 000 001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до 50 000 000 тенге</w:t>
            </w:r>
          </w:p>
          <w:bookmarkEnd w:id="11"/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 тенге + 10 процентов с суммы, превышающей чистый доход в размере 3 000 000 тенге </w:t>
            </w:r>
          </w:p>
        </w:tc>
      </w:tr>
      <w:tr>
        <w:trPr>
          <w:trHeight w:val="30" w:hRule="atLeast"/>
        </w:trPr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Чистый доход от 50 000 001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до 250 000 000 тенге</w:t>
            </w:r>
          </w:p>
          <w:bookmarkEnd w:id="12"/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4 850 000 тенге + 15 процентов с суммы, превышающей чистый доход в размере 50 000 000 тенге </w:t>
            </w:r>
          </w:p>
        </w:tc>
      </w:tr>
      <w:tr>
        <w:trPr>
          <w:trHeight w:val="30" w:hRule="atLeast"/>
        </w:trPr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250 000 001 тенге до 500 000 000 тенге</w:t>
            </w:r>
          </w:p>
          <w:bookmarkEnd w:id="13"/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34 850 000 тенге + 25 процентов с суммы, превышающей чистый доход в размере 250 000 000 тенге </w:t>
            </w:r>
          </w:p>
        </w:tc>
      </w:tr>
      <w:tr>
        <w:trPr>
          <w:trHeight w:val="30" w:hRule="atLeast"/>
        </w:trPr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500 000 001 тенге до 1 000 000 000 тенге</w:t>
            </w:r>
          </w:p>
          <w:bookmarkEnd w:id="14"/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97 350 000 тенге + 30 процентов с суммы, превышающей чистый доход в размере 500 000 000 тенге </w:t>
            </w:r>
          </w:p>
        </w:tc>
      </w:tr>
      <w:tr>
        <w:trPr>
          <w:trHeight w:val="30" w:hRule="atLeast"/>
        </w:trPr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1 000 000 001 тенге и свыше</w:t>
            </w:r>
          </w:p>
          <w:bookmarkEnd w:id="15"/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247 350 000 тенге + 50 процентов с суммы, превышающей чистый доход в размере 1 000 000 000 тенге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