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f359" w14:textId="f9df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25 декабря 2017 года № 23-3 "О бюджетах города, сельских округов Карасайского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8 августа 2018 года № 33-3. Зарегистрировано Департаментом юстиции Алматинской области 11 сентября 2018 года № 4823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2018-2020 годы" от 25 декабря 2017 года № 23-3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Каскелен Карасайского района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1018508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801073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217435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1028508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10000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10000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2018-2020 годы согласно приложениям 4, 5, 6 к настоящему решению соответственно, в том числе на 2018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103241 тысяча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75258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27983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109077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5836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5836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Елтайского сельского округа Карасайского района на 2018-2020 годы согласно приложениям 7, 8, 9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136552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94022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42530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136552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Жанашамалганского сельского округа Карасайского района на 2018-2020 годы согласно приложениям 10, 11, 12 к настоящему решению соответственно, в том числе на 2018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166999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143396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23603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166999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2018-2020 годы согласно приложениям 13, 14, 15 к настоящему решению соответственно, в том числе на 2018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376381 тысяча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222412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153969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376381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2018-2020 годы согласно приложениям 16, 17, 18 к настоящему решению соответственно, в том числе на 2018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62253 тысячи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29930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32323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62253 тысячи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2018-2020 годы согласно приложениям 19, 20, 21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65382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47904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17478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65382 тысячи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Умтылского сельского округа Карасайского района на 2018-2020 годы согласно приложениям 22, 23, 24 к настоящему решению соответственно, в том числе на 2018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140877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108540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32337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142632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1755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1755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2018-2020 годы согласно приложениям 25, 26, 27 к настоящему решению соответственно, в том числе на 2018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192005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126691 тысяча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65314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192005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2018-2020 годы согласно приложениям 28, 29, 30 к настоящему решению соответственно, в том числе на 2018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236167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209967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26200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237405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1238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1238 тысяч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2018-2020 годы согласно приложениям 31, 32, 33 к настоящему решению соответственно, в том числе на 2018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55896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36400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19496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55896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районном бюджете на 2018 год объем бюджетных изъятий из бюджета города, сельских округов в районный бюджет в сумме 1254504 тысячи тенге, в том числе: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603854 тысячи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40922 тысячи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51144 тысячи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Жанашамалганского сельского округа 100141 тысяча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138837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800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27065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Умтылский сельского округа 74662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26265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177561 тысяча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13253 тысячи тенге.".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12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2018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2006"/>
        <w:gridCol w:w="2432"/>
        <w:gridCol w:w="4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14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7"/>
        <w:gridCol w:w="1113"/>
        <w:gridCol w:w="2106"/>
        <w:gridCol w:w="2554"/>
        <w:gridCol w:w="36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16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2018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1"/>
        <w:gridCol w:w="5369"/>
      </w:tblGrid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"08" августа 2018 года № 33-3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18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2018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1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2018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3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2018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699"/>
        <w:gridCol w:w="1699"/>
        <w:gridCol w:w="1095"/>
        <w:gridCol w:w="3190"/>
        <w:gridCol w:w="35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5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2018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54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7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2018 год 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0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2018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28"/>
        <w:gridCol w:w="7294"/>
        <w:gridCol w:w="3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2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2018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"08" августа 2018 года № 33-3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23-3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города,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4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2018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5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