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baec4" w14:textId="0bba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21 декабря 2017 года № 26-110 "О бюджетах города Уштобе и сельских округов Каратальского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25 апреля 2018 года № 33-145. Зарегистрировано Департаментом юстиции Алматинской области 11 мая 2018 года № 4694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Каратальский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"О бюджете Каратальского района на 2018-2020 годы" от 21 декабря 2017 года № 26-110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4492</w:t>
      </w:r>
      <w:r>
        <w:rPr>
          <w:rFonts w:ascii="Times New Roman"/>
          <w:b w:val="false"/>
          <w:i w:val="false"/>
          <w:color w:val="000000"/>
          <w:sz w:val="28"/>
        </w:rPr>
        <w:t>, опубликован 29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Уштобе на 2018-2020 годы, согласно приложениям 1, 2, 3 к настоящему решению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138823 тысячи тенге, в том числе: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106120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10105 тысяч тенге;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22598 тысяч тенге;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138823 тысячи тенге;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Бастобинского сельского округа на 2018-2020 годы согласно приложениям 4, 5, 6 к настоящему решению соответственно, в том числе на 2018 год в следующих объемах: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24779 тысяч тенге, в том числе: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5250 тысяч тенге;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19529 тысяч тенге;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24779 тысяч тенге;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Балпыкского сельского округа на 2018-2020 годы согласно приложениям 7, 8, 9 к настоящему решению соответственно, в том числе на 2018 год в следующих объемах: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18793 тысячи тенге, в том числе: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2337 тысяч тенге;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49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16407 тысяч тенге;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18793 тысячи тенге;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сельского округа Жолбарыс батыра на 2018-2020 годы согласно приложениям 10, 11, 12 к настоящему решению соответственно, в том числе на 2018 год в следующих объемах: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30826 тысяч тенге, в том числе: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1430 тысяч тенге;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343 тысячи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29053 тысячи тенге;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30826 тысяч тенге;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Ескельдинского сельского округа на 2018-2020 годы согласно приложениям 13, 14, 15 к настоящему решению соответственно, в том числе на 2018 год в следующих объемах: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20609 тысяч тенге, в том числе: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2440 тысяч тенге;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1264 тысячи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16905 тысяч тенге;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20609 тысяч тенге;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Каратальского районного маслихата "По вопросам планирования, бюджета, хозяйственной деятельности, строительства, землепользования, охраны природы и рационального использования природных ресурсов".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2018 года. 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"25" апреля 2018 года № 33-145 "О внесении изменений в решение Каратальского районного маслихата от 21 декабря 2017 года № 26-110 "О бюджетах города Уштобе и сельских округов Каратальского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Каратальского районного маслихата от 21 декабря 2017 года № 26-110 "О бюджетах города Уштобе и сельских округов Каратальского района на 2018-2020 годы"</w:t>
            </w:r>
          </w:p>
        </w:tc>
      </w:tr>
    </w:tbl>
    <w:bookmarkStart w:name="z6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Уштобе на 2018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56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680"/>
        <w:gridCol w:w="1680"/>
        <w:gridCol w:w="4342"/>
        <w:gridCol w:w="30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"/>
        </w:tc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7"/>
        <w:gridCol w:w="495"/>
        <w:gridCol w:w="495"/>
        <w:gridCol w:w="1001"/>
        <w:gridCol w:w="4762"/>
        <w:gridCol w:w="3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"/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692"/>
        <w:gridCol w:w="705"/>
        <w:gridCol w:w="3150"/>
        <w:gridCol w:w="54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73"/>
        </w:tc>
        <w:tc>
          <w:tcPr>
            <w:tcW w:w="5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1"/>
        <w:gridCol w:w="430"/>
        <w:gridCol w:w="430"/>
        <w:gridCol w:w="868"/>
        <w:gridCol w:w="5761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6"/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80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7"/>
        <w:gridCol w:w="428"/>
        <w:gridCol w:w="436"/>
        <w:gridCol w:w="6640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3"/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3"/>
        <w:gridCol w:w="665"/>
        <w:gridCol w:w="665"/>
        <w:gridCol w:w="1343"/>
        <w:gridCol w:w="2184"/>
        <w:gridCol w:w="5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6"/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Каратальского районного маслихата от "25" апреля 2018 года № 33-145 "О внесении изменений в решение Каратальского районного маслихата от 21 декабря 2017 года № 26-110 "О бюджетах города Уштобе и сельских округов Каратальского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Каратальского районного маслихата от 21 декабря 2017 года № 26-110 "О бюджетах города Уштобе и сельских округов Каратальского района на 2018-2020 годы"</w:t>
            </w:r>
          </w:p>
        </w:tc>
      </w:tr>
    </w:tbl>
    <w:bookmarkStart w:name="z13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Бастобинского сельского округа на 2018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91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2"/>
        <w:gridCol w:w="1742"/>
        <w:gridCol w:w="4504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6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7"/>
        <w:gridCol w:w="495"/>
        <w:gridCol w:w="495"/>
        <w:gridCol w:w="1001"/>
        <w:gridCol w:w="4762"/>
        <w:gridCol w:w="3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2"/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692"/>
        <w:gridCol w:w="705"/>
        <w:gridCol w:w="3150"/>
        <w:gridCol w:w="54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06"/>
        </w:tc>
        <w:tc>
          <w:tcPr>
            <w:tcW w:w="5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1"/>
        <w:gridCol w:w="430"/>
        <w:gridCol w:w="430"/>
        <w:gridCol w:w="868"/>
        <w:gridCol w:w="5761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9"/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13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7"/>
        <w:gridCol w:w="428"/>
        <w:gridCol w:w="436"/>
        <w:gridCol w:w="6640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6"/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3"/>
        <w:gridCol w:w="665"/>
        <w:gridCol w:w="665"/>
        <w:gridCol w:w="1343"/>
        <w:gridCol w:w="2184"/>
        <w:gridCol w:w="5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9"/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Каратальского районного маслихата от "25" апреля 2018 года № 33-145 "О внесении изменений в решение Каратальского районного маслихата от 21 декабря 2017 года № 26-110 "О бюджетах города Уштобе и сельских округов Каратальского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Каратальского районного маслихата от 21 декабря 2017 года № 26-110 "О бюджетах города Уштобе и сельских округов Каратальского района на 2018-2020 годы"</w:t>
            </w:r>
          </w:p>
        </w:tc>
      </w:tr>
    </w:tbl>
    <w:bookmarkStart w:name="z202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2018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2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2"/>
        <w:gridCol w:w="1742"/>
        <w:gridCol w:w="4504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0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7"/>
        <w:gridCol w:w="495"/>
        <w:gridCol w:w="495"/>
        <w:gridCol w:w="1001"/>
        <w:gridCol w:w="4762"/>
        <w:gridCol w:w="3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6"/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692"/>
        <w:gridCol w:w="705"/>
        <w:gridCol w:w="3150"/>
        <w:gridCol w:w="54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40"/>
        </w:tc>
        <w:tc>
          <w:tcPr>
            <w:tcW w:w="5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1"/>
        <w:gridCol w:w="430"/>
        <w:gridCol w:w="430"/>
        <w:gridCol w:w="868"/>
        <w:gridCol w:w="5761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3"/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47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821"/>
        <w:gridCol w:w="273"/>
        <w:gridCol w:w="140"/>
        <w:gridCol w:w="6425"/>
        <w:gridCol w:w="32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0"/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3"/>
        <w:gridCol w:w="665"/>
        <w:gridCol w:w="665"/>
        <w:gridCol w:w="1343"/>
        <w:gridCol w:w="2184"/>
        <w:gridCol w:w="5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3"/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Каратальского районного маслихата от "25" апреля 2018 года № 33-145 "О внесении изменений в решение Каратальского районного маслихата от 21 декабря 2017 года № 26-110 "О бюджетах города Уштобе и сельских округов Каратальского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Каратальского районного маслихата от 21 декабря 2017 года № 26-110 "О бюджетах города Уштобе и сельских округов Каратальского района на 2018-2020 годы"</w:t>
            </w:r>
          </w:p>
        </w:tc>
      </w:tr>
    </w:tbl>
    <w:bookmarkStart w:name="z269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Жолбарыс батыр на 2018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58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4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7"/>
        <w:gridCol w:w="495"/>
        <w:gridCol w:w="495"/>
        <w:gridCol w:w="1001"/>
        <w:gridCol w:w="4762"/>
        <w:gridCol w:w="3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1"/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692"/>
        <w:gridCol w:w="705"/>
        <w:gridCol w:w="3150"/>
        <w:gridCol w:w="54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75"/>
        </w:tc>
        <w:tc>
          <w:tcPr>
            <w:tcW w:w="5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1"/>
        <w:gridCol w:w="430"/>
        <w:gridCol w:w="430"/>
        <w:gridCol w:w="868"/>
        <w:gridCol w:w="5761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8"/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82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7"/>
        <w:gridCol w:w="428"/>
        <w:gridCol w:w="436"/>
        <w:gridCol w:w="6640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5"/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3"/>
        <w:gridCol w:w="665"/>
        <w:gridCol w:w="665"/>
        <w:gridCol w:w="1343"/>
        <w:gridCol w:w="2184"/>
        <w:gridCol w:w="5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8"/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Каратальского районного маслихата от "25" апреля 2018 года № 33-145 "О внесении изменений в решение Каратальского районного маслихата от 21 декабря 2017 года № 26-110 "О бюджетах города Уштобе и сельских округов Каратальского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Каратальского районного маслихата от 21 декабря 2017 года № 26-110 "О бюджетах города Уштобе и сельских округов Каратальского района на 2018-2020 годы"</w:t>
            </w:r>
          </w:p>
        </w:tc>
      </w:tr>
    </w:tbl>
    <w:bookmarkStart w:name="z340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сельского округа на 2018 год 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93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2"/>
        <w:gridCol w:w="1742"/>
        <w:gridCol w:w="4504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9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7"/>
        <w:gridCol w:w="495"/>
        <w:gridCol w:w="495"/>
        <w:gridCol w:w="1001"/>
        <w:gridCol w:w="4762"/>
        <w:gridCol w:w="3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5"/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692"/>
        <w:gridCol w:w="705"/>
        <w:gridCol w:w="3150"/>
        <w:gridCol w:w="54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09"/>
        </w:tc>
        <w:tc>
          <w:tcPr>
            <w:tcW w:w="5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1"/>
        <w:gridCol w:w="430"/>
        <w:gridCol w:w="430"/>
        <w:gridCol w:w="868"/>
        <w:gridCol w:w="5761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2"/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16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7"/>
        <w:gridCol w:w="428"/>
        <w:gridCol w:w="436"/>
        <w:gridCol w:w="6640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9"/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3"/>
        <w:gridCol w:w="665"/>
        <w:gridCol w:w="665"/>
        <w:gridCol w:w="1343"/>
        <w:gridCol w:w="2184"/>
        <w:gridCol w:w="5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2"/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