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326a" w14:textId="f633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21 декабря 2017 года № 22-123 "О бюджете Кербулакского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6 августа 2018 года № 37-195. Зарегистрировано Департаментом юстиции Алматинской области 28 августа 2018 года № 4801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бюджете Кербулакского района на 2018-2020 годы" от 21 декабря 2017 года № 22-123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4472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7 932 356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254 458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16 706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12 700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7 648 492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1 656 279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1 259 453 тысячи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4 732 760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7 954 135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29 973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57 720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27 747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51 752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51 752 тысячи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Учесть, что в районном бюджете на 2018 год предусмотрены трансферты органам местного самоуправления в сумме 19 095 тысяч тенге, согласно приложению 4 к настоящему решению.";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2018 год объемы бюджетных субвенций, передаваемых из районного бюджета в бюджеты сельских округов, в сумме 175 443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Талдыбулакскому сельскому округу 9 062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Алтынемелскому сельскому округу 14 697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Когалинскому сельскому округу 28 673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Коксускому сельскому округу 13 863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Шубарскому сельскому округу 15 049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Карашокинскому сельскому округу 36 148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Басшийскому сельскому округу 23 510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Шанханайскому сельскому округу 17 860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Сарыозекскому сельскому округу 897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Жайнак батырскому сельскому округу 15 684 тысячи тенге.".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0"/>
        <w:gridCol w:w="5430"/>
      </w:tblGrid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" 6 " августа 2018 года № 37-195 "О внесении изменений в решение Кербулакского районного маслихата от 21 декабря 2017 года № 22-123 "О бюджете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22-123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2018 -2020 годы"</w:t>
            </w:r>
          </w:p>
        </w:tc>
      </w:tr>
    </w:tbl>
    <w:bookmarkStart w:name="z5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4"/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7932356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214332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"/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7648492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0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7954135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3875333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4"/>
        <w:gridCol w:w="731"/>
        <w:gridCol w:w="1541"/>
        <w:gridCol w:w="1541"/>
        <w:gridCol w:w="4797"/>
        <w:gridCol w:w="25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3"/>
        </w:tc>
        <w:tc>
          <w:tcPr>
            <w:tcW w:w="2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29 973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5"/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6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5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-51 752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51 752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67"/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9"/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54"/>
        <w:gridCol w:w="5426"/>
      </w:tblGrid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" 6 " августа 2018 года № 37-195 "О внесении изменений в решение Кербулакского районного маслихата от 21 декабря 2017 года № 22-123 "О бюджете Кербулакского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2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декабря 2017 года № 22-123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Кербулакского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2018-2020 годы"</w:t>
            </w:r>
          </w:p>
        </w:tc>
      </w:tr>
    </w:tbl>
    <w:bookmarkStart w:name="z31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0"/>
        <w:gridCol w:w="5130"/>
        <w:gridCol w:w="5470"/>
      </w:tblGrid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1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19055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Каспанского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4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Жоламанского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Сарыбулакского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6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Сарыбастауского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7"/>
        </w:tc>
        <w:tc>
          <w:tcPr>
            <w:tcW w:w="5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Кызылжарского сельского округа" 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