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f1594" w14:textId="69f15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25 декабря 2017 года № 22-130 "О бюджетах сельских округов Кербулакского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16 августа 2018 года № 38-197. Зарегистрировано Департаментом юстиции Алматинской области 7 сентября 2018 года № 4818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бюджетах сельских округов Кербулакского района на 2018-2020 годы" от 25 декабря 2017 года № 22-130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4496</w:t>
      </w:r>
      <w:r>
        <w:rPr>
          <w:rFonts w:ascii="Times New Roman"/>
          <w:b w:val="false"/>
          <w:i w:val="false"/>
          <w:color w:val="000000"/>
          <w:sz w:val="28"/>
        </w:rPr>
        <w:t>, опубликован 24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Алтынемелского сельского округа на 2018-2020 годы согласно приложениям 1, 2 и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20 079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3 979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1 403 тысячи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14 697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14 697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20 079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Жайнак батырского сельского округа на 2018-2020 годы согласно приложениям 4, 5 и 6 к настоящему решению соответственно, в том числе на 2018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55 884 тысячи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3 838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2 300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49 746 тысяч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34 062 тысячи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15 684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55 884 тысячи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Когалинского сельского округа на 2018-2020 годы согласно приложениям 7, 8 и 9 к настоящему решению соответственно, в том числе на 2018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72 871 тысяча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22 466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4 863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45 542 тысячи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16 869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28 673 тысячи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72 871 тысяча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Талдыбулакского сельского округа на 2018-2020 годы согласно приложениям 10, 11 и 12 к настоящему решению соответственно, в том числе на 2018 год в следующих объемах: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16 249 тысяч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7 181 тысяча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6 тысяч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9 062 тысячи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9 062 тысячи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16 249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Шубарского сельского округа на 2018-2020 годы согласно приложениям 13, 14 и 15 к настоящему решению соответственно, в том числе на 2018 год в следующих объемах: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49 891 тысяча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4 000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45 891 тысяча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30 842 тысячи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15 049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49 891 тысяча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Коксуского сельского округа на 2018-2020 годы согласно приложениям 16, 17 и 18 к настоящему решению соответственно, в том числе на 2018 год в следующих объемах: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20 721 тысяча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3 837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21 тысяча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16 863 тысячи тенге, в том числе: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3 000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13 863 тысячи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20 721 тысяча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Карашокинского сельского округа на 2018-2020 годы согласно приложениям 19, 20 и 21 к настоящему решению соответственно, в том числе на 2018 год в следующих объемах: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54 385 тысяч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3 844 тысячи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37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50 504 тысячи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14 356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36 148 тысяч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54 385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Басшийского сельского округа на 2018-2020 годы согласно приложениям 22, 23 и 24 к настоящему решению соответственно, в том числе на 2018 год в следующих объемах: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51 752 тысячи тенге, в том числе: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3 353 тысячи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556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47 843 тысячи тенге, в том числе: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24 333 тысячи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23 510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51 752 тысячи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Шанханайского сельского округа на 2018-2020 годы согласно приложениям 25, 26 и 27 к настоящему решению соответственно, в том числе на 2018 год в следующих объемах: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28 601 тысяча тенге, в том числе: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5 043 тысячи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3 698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19 860 тысяч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2 000 тысяч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17 860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28 601 тысяча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Сарыозекского сельского округа на 2018-2020 годы согласно приложениям 28, 29 и 30 к настоящему решению соответственно, в том числе на 2018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305 550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95 245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12 995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197 310 тысяч тенге, в том числе: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196 413 тысячи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897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305 550 тысяч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Кербулакского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Нурелов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Кербулакского районного маслихата от "16" августа 2018 года № 38-197 "О внесении изменений в решение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18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2018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6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888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71"/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ближашей школы и обратно в сельской местности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76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7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7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81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84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6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87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Кербулакского районного маслихата от "16" августа 2018 года № 38-197 "О внесении изменений в решение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266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2018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191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9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196"/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7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8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9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0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1"/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02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0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07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10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1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2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13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1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Кербулакского районного маслихата от "16" августа 2018 года № 38-197 "О внесении изменений в решение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355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2018 год</w:t>
      </w:r>
    </w:p>
    <w:bookmarkEnd w:id="2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17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22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27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8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29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31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32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35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6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7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38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0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Кербулакского районного маслихата от "16" августа 2018 года № 38-197 "О внесении изменений в решение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443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2018 год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42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4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47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9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51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2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53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4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5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56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59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0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1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62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3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4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Кербулакского районного маслихата от "16" августа 2018 года № 38-197 "О внесении изменений в решение Кербулакского районного маслихата от 25 декабря 2017 года № 22-130 "О бюджетах сельских округов Кербулакского района на 2018 -2020 годы" 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523" w:id="2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2018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6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9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70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7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30842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74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75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6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77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7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80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83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4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5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86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8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Кербулакского районного маслихата от "16" августа 2018 года № 38-197 "О внесении изменений в решение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607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2018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290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94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95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9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299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0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0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04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07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8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09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10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1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Кербулакского районного маслихата от "16" августа 2018 года № 38-197 "О внесении изменений в решение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688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Карашокинского сельского округа на 2018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1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1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19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2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3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24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5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26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8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29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0"/>
        <w:gridCol w:w="2344"/>
        <w:gridCol w:w="1511"/>
        <w:gridCol w:w="4307"/>
        <w:gridCol w:w="26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32"/>
        </w:tc>
        <w:tc>
          <w:tcPr>
            <w:tcW w:w="2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3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34"/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35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7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Кербулакского районного маслихата от "16" августа 2018 года № 38-197 "О внесении изменений в решение Кербулакского районного маслихата от 25 декабря 2017 года № 22-130 "О бюджетах сельских округов Кербулакского района на 2018 -2020 годы" 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773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2018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39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0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1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2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3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44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5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6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47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8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49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0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5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54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5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5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60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43"/>
        <w:gridCol w:w="5437"/>
      </w:tblGrid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Кербулакского районного маслихата от "16" августа 2018 года № 38-197 "О внесении изменений в решение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  <w:tr>
        <w:trPr>
          <w:trHeight w:val="30" w:hRule="atLeast"/>
        </w:trPr>
        <w:tc>
          <w:tcPr>
            <w:tcW w:w="86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857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2018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64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5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6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7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8"/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69"/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0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71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72"/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73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4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75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78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81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2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3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84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5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86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35"/>
        <w:gridCol w:w="5445"/>
      </w:tblGrid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Кербулакского районного маслихата от "16" августа 2018 года № 38-197 "О внесении изменений в решение Кербулакского районного маслихата от 25 декабря 2017 года № 22-130 "О бюджетах сельских округов Кербулакского района на 2018 -2020 годы"</w:t>
            </w:r>
          </w:p>
        </w:tc>
      </w:tr>
      <w:tr>
        <w:trPr>
          <w:trHeight w:val="30" w:hRule="atLeast"/>
        </w:trPr>
        <w:tc>
          <w:tcPr>
            <w:tcW w:w="86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от 25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22-130 "О бюджетах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сельских округов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2018 -2020 годы"</w:t>
            </w:r>
          </w:p>
        </w:tc>
      </w:tr>
    </w:tbl>
    <w:bookmarkStart w:name="z938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2018 год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388"/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9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0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53393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1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2"/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93"/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4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5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96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7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8"/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399"/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0"/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01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2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03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404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407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8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09"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  <w:bookmarkEnd w:id="410"/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1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12"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