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6d1c" w14:textId="ca26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5 апреля 2018 года № 29-2. Зарегистрировано Департаментом юстиции Алматинской области 24 апреля 2018 года № 4660. Утратило силу решением Коксуского районного маслихата области Жетісу от 4 декабря 2023 года № 15-63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области Жетісу от 04.12.023 </w:t>
      </w:r>
      <w:r>
        <w:rPr>
          <w:rFonts w:ascii="Times New Roman"/>
          <w:b w:val="false"/>
          <w:i w:val="false"/>
          <w:color w:val="ff0000"/>
          <w:sz w:val="28"/>
        </w:rPr>
        <w:t>№ 15-63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Коксуского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Коксуского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Коксуского района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 от 3 ноября 2017 года № 22-3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4401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декабря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законодательству и правопорядку, социальной защите населения, награждению и полномочиям депутатов".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Каблисанов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маслихата Коксуского района от "5" апреля 2018 года № 29-2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Коксуского района Алматинской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Коксуского района" акимата Коксуского района;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отдельных категорий нуждающихся получателей и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размеров социальной помощи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 (далее – бывшего Союза ССР), партизаны и подпольщики Великой Отечественной войны в размере – 1 000 000 (один миллион) тенге 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1 000 000 (один миллион)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единовременно в размере – 26 (двадцать шесть) месячных расчетных показателей;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 – 26 (двадцать шесть) месячных расчетных показателей;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единовременно в размере – 26 (двадцать шесть)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в размере – 26 (двадцать шесть)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в размере – 26 (двадцать шесть) месячных расчетных показателей;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единовременно в размере – 26 (двадцать шесть)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в размере – 26 (двадцать шесть) месячных расчетных показателей;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единовременно в размере – 26 (двадцать шесть) месячных расчетных показателей;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единовременно в размере – 26 (двадцать шесть) месячных расчетных показателей;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единовременно в размере – 26 (двадцать шесть) месячных расчетных показателей;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единовременно в размере – 26 (двадцать шесть) месячных расчетных показателей;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единовременно в размере – 26 (двадцать шесть) месячных расчетных показателей.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 единовременно в размере 15 (пятнадцать)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единовременно в размере 200 (двести) месячных расчетных показателей;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представляющих опасность для окружающих: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5 (пять) месячных расчетных показателей;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или иные законные представители детей, инфицированных вирусом иммунодефицита человека состоящих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наличие среднедушевого дохода, не превышает порога, установленного местными представительными органами в кратном отношении к прожиточному минимуму ежемесячно в размере 5 (пять) месячных расчетных показателей.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